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95da" w14:textId="0ec9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22 декабря 2011 года N 39-1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6 августа 2012 года N 5-3. Зарегистрировано Департаментом юстиции Северо-Казахстанской области 23 августа 2012 года N 13-9-164. Утратило силу (письмо маслихата района Магжана Жумабаева Северо-Казахстанской области от 9 января 2013 года N 01-15/5)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района Магжана Жумабаева Северо-Казахстанской области от 09.01.2013 N 01-15/5)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района на 2012-2014 годы» от 22 декабря 2011 года № 39-1 (зарегистрировано в Реестре государственной регистрации нормативных правовых актов за № 13-9-147 от 18 января 2012 года, опубликовано от 26 января 2012 года в районных газетах «Вести», «Мағжан Жұлдызы» № 4),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Магжана Жумабаева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2 992 846,0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388 676,0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5 287,0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14 710,0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2 584 173,0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3 013 269,1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11 602,0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21 760,0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21 760,0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(- 53 785,1)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53 785,1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12 135,0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42 183,1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 доходы бюджета района на 2012 год включены поступления от продажи основного капитала в сумме 14 710,0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 в бюджете района на 2012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11525,0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4930,0 тысячи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1504,0 тысячи тенге – на предоставление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89650,0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18591,0 тысяча тенге - на реализацию Государственной программы развития образования в Республике Казахстан на 2011-2020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12291,0 тысяча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6300,0 тысяч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13800,0 тысяча тенге – на ежемесячную выплату денежных средств опекунам (попечителям) на содержание ребенка-сироты (детей-сирот);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29563,0 тысячи тенге –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2208,0 тысяч тенге - на повышение оплаты труда учителям, прошедшим повышение квалификации по учебным программам АОО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24980,0 тысяч тенге –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6800,0 тысяч тенге –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608,0 тысяч. тенге – предоставление субсидий на переезд;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7805,0 тысяч тенге – молодежная практика;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9767,0 тысяч тенге –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3588,0 тысяч тенге – на решение вопросов обустройства аульных (сельских округов) в реализацию мер по содействию экономическому развитию регионов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93478,0 тысяч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12135,0 тысячи тенге – бюджетные кредиты местным исполнительным органам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34587,0 тысячи тенге на строительство и (или) приобретение жилья и развитие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13201,0 тысяч тенге – на ремонт объектов в рамках развития сельских населенных пунктов по Программе занятости 2020 за счет трансфертов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13 482,0 тысяч тенге – на ремонт и благоустройство объектов в рамках развития сельских населенных пунктов по Программе занятости 2020 за счет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бюджете района на 2012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9 799,0 тысяч тенге – по администратору бюджетных программ «Отдел образования района»,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5 500,0 тысяч тенге –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299,0 тысяч 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4 000,0 тысяч тенге – на оснащение учебным оборудованием кабинетов химии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11 391,0 тысячу тенге – по администратору бюджетной программы «Отдел занятости и социальных программ»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исключен;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515,0 тысяч тенге – по администратору бюджетной программы «Отдел земельных отношений»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15759,0 тысяч тенге – по администратору бюджетной программы «Отдел строительства» на строительство и (или) приобретение жилья и развитие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8 000,0 тысяч тенге – на формирование или увеличение уставного капитала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434 тысячи тенге – на подключение ID-Phone»;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Утвердить резерв местного исполнительного органа на 2012 год в сумме 1 071,4 тысячи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Темиргалиева                            Т. Абильмажинов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района                            Омарова М.И.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2012 года № 5-3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573"/>
        <w:gridCol w:w="7773"/>
        <w:gridCol w:w="23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2 992 846,0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388 676,0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207 893,0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207 893,0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65 290,0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3 677,0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2 584 173,0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2 584 173,0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2 584 173,0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93"/>
        <w:gridCol w:w="7993"/>
        <w:gridCol w:w="19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3013269,1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303835,8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12239,0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216593,3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210845,3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21645,5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348,8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2037057,0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2034729,0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1845468,6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79927,0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2208,0</w:t>
            </w:r>
          </w:p>
        </w:tc>
      </w:tr>
      <w:tr>
        <w:trPr>
          <w:trHeight w:val="14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29563,0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15754,4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170319,0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170319,0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35527,0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23890,0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39287,0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22462,0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226078,8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171669,8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15939,3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96304,5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59426,0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156489,6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20607,8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20607,8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79099,8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18881,4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46638,8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5081,6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31240,0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42488,2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20032,2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14502,2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9767,0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34637,0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17932,4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регионов"за счет целевых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7517,7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7517,7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-53785,1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53785,1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42183,1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2012 года № 5-3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93"/>
        <w:gridCol w:w="713"/>
        <w:gridCol w:w="8433"/>
        <w:gridCol w:w="17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297868,1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216593,3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216593,3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210845,3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аульной (сельской) местности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20607,8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20607,8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аульных(сельских) округах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513"/>
        <w:gridCol w:w="1333"/>
        <w:gridCol w:w="1413"/>
        <w:gridCol w:w="1313"/>
        <w:gridCol w:w="1513"/>
        <w:gridCol w:w="1513"/>
        <w:gridCol w:w="1873"/>
      </w:tblGrid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8915,2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17224,3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7789,2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10224,2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7789,2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7736,2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7789,2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7736,2</w:t>
            </w:r>
          </w:p>
        </w:tc>
      </w:tr>
      <w:tr>
        <w:trPr>
          <w:trHeight w:val="4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8630,2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7789,2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7722,7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  <w:tr>
        <w:trPr>
          <w:trHeight w:val="7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33"/>
        <w:gridCol w:w="1373"/>
        <w:gridCol w:w="1493"/>
        <w:gridCol w:w="1473"/>
        <w:gridCol w:w="1293"/>
        <w:gridCol w:w="1453"/>
        <w:gridCol w:w="1333"/>
        <w:gridCol w:w="1493"/>
      </w:tblGrid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15627,7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8629,7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12995,6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8629,7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8812,7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8629,7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8812,7</w:t>
            </w:r>
          </w:p>
        </w:tc>
      </w:tr>
      <w:tr>
        <w:trPr>
          <w:trHeight w:val="4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8732,7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4182,9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4182,9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4182,9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333"/>
        <w:gridCol w:w="1313"/>
        <w:gridCol w:w="1553"/>
        <w:gridCol w:w="1293"/>
        <w:gridCol w:w="1633"/>
        <w:gridCol w:w="1573"/>
        <w:gridCol w:w="1793"/>
      </w:tblGrid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г.о</w:t>
            </w:r>
          </w:p>
        </w:tc>
      </w:tr>
      <w:tr>
        <w:trPr>
          <w:trHeight w:val="2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7667,2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22610,4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54238,0</w:t>
            </w:r>
          </w:p>
        </w:tc>
      </w:tr>
      <w:tr>
        <w:trPr>
          <w:trHeight w:val="19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7124,2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7256,2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15511,0</w:t>
            </w:r>
          </w:p>
        </w:tc>
      </w:tr>
      <w:tr>
        <w:trPr>
          <w:trHeight w:val="2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7124,2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7256,2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15511,0</w:t>
            </w:r>
          </w:p>
        </w:tc>
      </w:tr>
      <w:tr>
        <w:trPr>
          <w:trHeight w:val="49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7054,2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7256,2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13711,0</w:t>
            </w:r>
          </w:p>
        </w:tc>
      </w:tr>
      <w:tr>
        <w:trPr>
          <w:trHeight w:val="2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23590,0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23590,0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2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2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3048,0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15137,0</w:t>
            </w:r>
          </w:p>
        </w:tc>
      </w:tr>
      <w:tr>
        <w:trPr>
          <w:trHeight w:val="28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15137,0</w:t>
            </w:r>
          </w:p>
        </w:tc>
      </w:tr>
      <w:tr>
        <w:trPr>
          <w:trHeight w:val="49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15137,0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