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87cd" w14:textId="a418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
Северо-Казахстанской области от 1 июня 2012 года № 260 "Об утверждении регламентов государственных услуг некоторых государственных учреждений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1 октября 2012 года N 441. Зарегистрировано Департаментом юстиции Северо-Казахстанской области 31 октября 2012 года N 1920.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«Об утверждении регламентов государственных услуг некоторых государственных учреждений района Магжана Жумабаева» от 1 июня 2012 года № 260 (зарегистрировано в Реестре государственной регистрации нормативных правовых актов за № 13-9-160, опубликовано 10 августа 2012 году в районных газетах «Мағжан жұлдызы» «Вести» № 32)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ветеринарного паспорта на животное.».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«подпункта 20) пункта 2 статьи 10, подпункта 12) статьи 10 – 1 и пункта 2 статьи 35 Закона Республики Казахстан от 10 июля 2002 года «О ветеринарии»;»;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к ветврачу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Ответственным лицом за оказание государственной услуги является ветеринарный врач МИО, участвующий в процессе оказания государственной услуги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ветеринарного паспорта на животное» 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ветеринарного паспорта на животное»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 и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утвержденные постановлением акимата района Магжана Жумабаева Северо-Казахстанской области от 1 июня 2012 года № 260 «Об утверждении регламентов государственных услуг некоторых государственных учреждений района Магжана Жумабаева» (зарегистрировано в Реестре государственной регистрации нормативных правовых актов за № 13-9-160, опубликовано 10 августа 2012 году в районных газетах «Мағжан жұлдызы», «Вести»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В. Бубенко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октября 2012 года № 441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животное»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июня 2012 года № 260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107"/>
        <w:gridCol w:w="3319"/>
        <w:gridCol w:w="321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мотивированный ответ об отказе в предоставлении государственной услуги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</w:t>
      </w:r>
      <w:r>
        <w:br/>
      </w:r>
      <w:r>
        <w:rPr>
          <w:rFonts w:ascii="Times New Roman"/>
          <w:b/>
          <w:i w:val="false"/>
          <w:color w:val="000000"/>
        </w:rPr>
        <w:t>
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219"/>
        <w:gridCol w:w="3432"/>
        <w:gridCol w:w="2986"/>
        <w:gridCol w:w="294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октября 2012 года № 441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животное»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июня 2012 года № 260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для получения дубликата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