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4454" w14:textId="b974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где будут организованы рабочие места для прохождения молодежной практики в Мамлютском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 февраля 2012 года N 54. Зарегистрировано Департаментом юстиции Северо-Казахстанской области 29 февраля 2012 года N 13-10-152. Утратило силу - постановлением акимата Мамлютского района Северо-Казахстанской области от 23 мая 2012 года N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Мамлютского района Северо-Казахстанской области от 23.05.2012 N 223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 № 149, Правилами организации и финансирования молодежной практики,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«О занятости населения» от 19 июня 2001 года № 836 годы,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 Мамлютского района, где в соответствии с потребностью регионального рынка труда в 2012 году будут организованы рабочие места для прохождения молодежной практики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Бекшенова Е.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февраля 2012 года № 54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создавших рабочие места по Молодежной практике, для трудоустройства участников Программы занятости 2020, имеющих профессиональное образование на момент включения в Программу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175"/>
        <w:gridCol w:w="1437"/>
        <w:gridCol w:w="1372"/>
        <w:gridCol w:w="1847"/>
        <w:gridCol w:w="2581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альности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«Фазлединова Р.Г.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«Сельхозэнерго»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машин и тракторов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 по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служиванию электрообо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Бостандыкская средняя школа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языка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Дубровинский сельский округ»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ПХВ Мамлютская ЦРБ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Дантист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Кзыласкерского сельского округа»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Краснознаменского сельского округа»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Краснознаменская средняя школа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Пригородного сельского округа»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«Покровкая средняя школа»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«Мамлютское государственное лесное учреждение»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лесного хозяйства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Мамлютского района»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Новомихайловского сельского округа»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</w:tr>
      <w:tr>
        <w:trPr>
          <w:trHeight w:val="11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занятости Мамлютского района»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Мамлюткого района»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Мамлютского района (по согласованию)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16 организаций - 34 человека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