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14563" w14:textId="ac145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22 декабря 2011 года N 40/1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16 апреля 2012 года N 3/1. Зарегистрировано Департаментом юстиции Северо-Казахстанской области 4 мая 2012 года N 13-10-156. Утратило силу в связи с истечением срока действия (письмо маслихата Мамлютского района Северо-Казахстанской области от 24 января 2013 года N 03-03/10)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маслихата Мамлютского района Северо-Казахстанской области от 24.01.2013 N 03-03/10)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районном бюджете на 2012-2014 годы» от 22 декабря 2011 года № 40/1 (зарегистрировано в Реестре государственной регистрации нормативных правовых актов за № 13-10-148 от 25 января 2012 года, опубликовано 10 февраля 2012 года в газете «Знамя труда» № 7, «Солтүстік жұлдызы» № 7),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2055697,1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242132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4515,1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15180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1793870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2069232,8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27638,9 тысяч тенге, в том числе: бюджетные кредиты – 29132,9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16791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16791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-57965,6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57965,6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29124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30335,6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Установить, что доходы районного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района.»;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2), 6), 9), 11)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8007 тысяч тенге – для реализации мер социальной поддержки специалистов;»;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6200 тысяч тенге –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20165 тысяч тенге – на реализацию мероприятий в рамках Программы занятости 2020,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6296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688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 населения – 10207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–2974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 48422 тысяч тенге –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приобретение служебного жилища – 38622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инженерно-коммуникационной инфраструктуры – 9800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12), 13)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«12) 90000 тысяч тенге – на развитие системы водоснабжения в сельских населенных пунктах;»;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26751 тысяч тенге – на развитие сельских населенных пунктов в рамках Программы занятости 2020.»;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16862 тысяч тенге –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8000 тысяч тенге – на формирование уставного капитала ветеринарных станций.»;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Учесть в районном бюджете на 2012 год бюджетные кредиты из республиканского бюджета в сумме 29124 тысяч тенге для реализации мер социальной поддержки специалистов.».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Т. Альжанов                                Р. Нурмуканова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16 апреля 2012 года                        Р. Габбасов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2012 года № 3/1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53"/>
        <w:gridCol w:w="753"/>
        <w:gridCol w:w="7393"/>
        <w:gridCol w:w="1953"/>
      </w:tblGrid>
      <w:tr>
        <w:trPr>
          <w:trHeight w:val="9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2055697,1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242132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127421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127421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94816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56622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27339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4515,1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702,3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9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</w:t>
            </w:r>
          </w:p>
        </w:tc>
      </w:tr>
      <w:tr>
        <w:trPr>
          <w:trHeight w:val="12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1793870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1793870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1793870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13"/>
        <w:gridCol w:w="733"/>
        <w:gridCol w:w="7533"/>
        <w:gridCol w:w="199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2069232,8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190163,6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11618,9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108494,7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108490,5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1358564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29868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1327017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1236741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41894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27264,3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14642,7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216917,2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174787,2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19432,5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65354,7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96272,5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33895,6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33895,6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22153,9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21595,9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информации,укрепления государственности и формирования социального оптимизма граждан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12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8804,4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8804,4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5585,4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27638,9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29132,9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29132,9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29132,9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29132,9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16791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-57965,6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 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57965,6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30335,6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30335,6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30335,6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2012 года № 3/1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 и каждого аульного (сельского)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873"/>
        <w:gridCol w:w="793"/>
        <w:gridCol w:w="7393"/>
        <w:gridCol w:w="18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108494,7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108494,7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108490,5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</w:tr>
      <w:tr>
        <w:trPr>
          <w:trHeight w:val="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14979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14979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33895,6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33895,6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33895,6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дома культуры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31051,5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библиотеки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2844,1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9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16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163079,3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3"/>
        <w:gridCol w:w="1793"/>
        <w:gridCol w:w="1873"/>
        <w:gridCol w:w="1753"/>
        <w:gridCol w:w="2193"/>
        <w:gridCol w:w="231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</w:tr>
      <w:tr>
        <w:trPr>
          <w:trHeight w:val="105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Мамлютка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Кызыласкер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</w:tr>
      <w:tr>
        <w:trPr>
          <w:trHeight w:val="73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13398,5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8686,5</w:t>
            </w:r>
          </w:p>
        </w:tc>
      </w:tr>
      <w:tr>
        <w:trPr>
          <w:trHeight w:val="103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13398,5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8686,5</w:t>
            </w:r>
          </w:p>
        </w:tc>
      </w:tr>
      <w:tr>
        <w:trPr>
          <w:trHeight w:val="12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13398,5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8686,5</w:t>
            </w:r>
          </w:p>
        </w:tc>
      </w:tr>
      <w:tr>
        <w:trPr>
          <w:trHeight w:val="99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2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108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112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99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99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6538,3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2428,6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5160,1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</w:tr>
      <w:tr>
        <w:trPr>
          <w:trHeight w:val="172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6538,3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2428,6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5160,1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</w:tr>
      <w:tr>
        <w:trPr>
          <w:trHeight w:val="99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6538,3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2428,6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5160,1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</w:tr>
      <w:tr>
        <w:trPr>
          <w:trHeight w:val="24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6160,5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</w:t>
            </w:r>
          </w:p>
        </w:tc>
      </w:tr>
      <w:tr>
        <w:trPr>
          <w:trHeight w:val="49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49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0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72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3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26231,5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13796,6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14068,6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15197,1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3"/>
        <w:gridCol w:w="1793"/>
        <w:gridCol w:w="1733"/>
        <w:gridCol w:w="1993"/>
        <w:gridCol w:w="2253"/>
        <w:gridCol w:w="193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</w:tr>
      <w:tr>
        <w:trPr>
          <w:trHeight w:val="73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9112,1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9009,3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9628,3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7595,9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7253,8</w:t>
            </w:r>
          </w:p>
        </w:tc>
      </w:tr>
      <w:tr>
        <w:trPr>
          <w:trHeight w:val="81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9112,1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9009,3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9628,3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7595,9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8833,0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7253,8</w:t>
            </w:r>
          </w:p>
        </w:tc>
      </w:tr>
      <w:tr>
        <w:trPr>
          <w:trHeight w:val="18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9112,1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9009,3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9628,3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7595,9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8828,8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7253,8</w:t>
            </w:r>
          </w:p>
        </w:tc>
      </w:tr>
      <w:tr>
        <w:trPr>
          <w:trHeight w:val="99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2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2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117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108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99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4152,3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3496,8</w:t>
            </w:r>
          </w:p>
        </w:tc>
      </w:tr>
      <w:tr>
        <w:trPr>
          <w:trHeight w:val="172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4152,3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3496,8</w:t>
            </w:r>
          </w:p>
        </w:tc>
      </w:tr>
      <w:tr>
        <w:trPr>
          <w:trHeight w:val="99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4152,3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3496,8</w:t>
            </w:r>
          </w:p>
        </w:tc>
      </w:tr>
      <w:tr>
        <w:trPr>
          <w:trHeight w:val="24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</w:tr>
      <w:tr>
        <w:trPr>
          <w:trHeight w:val="49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229,8</w:t>
            </w:r>
          </w:p>
        </w:tc>
      </w:tr>
      <w:tr>
        <w:trPr>
          <w:trHeight w:val="49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72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72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0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10040,8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9250,8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14315,6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16125,9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9781,3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