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2283d" w14:textId="17228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"Регистрация детей дошкольного возраста (до 7 лет) для направления в детские дошкольные организации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5 сентября 2012 года N 345. Зарегистрировано Департаментом юстиции Северо-Казахстанской области 14 сентября 2012 года N 1863. Утратило силу - постановлением акимата Мамлютского района Северо-Казахстанской области от 29 декабря 2012 года N 536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- постановлением акимата Мамлютского района Северо-Казахстанской области от 29.12.2012 </w:t>
      </w:r>
      <w:r>
        <w:rPr>
          <w:rFonts w:ascii="Times New Roman"/>
          <w:b w:val="false"/>
          <w:i w:val="false"/>
          <w:color w:val="ff0000"/>
          <w:sz w:val="28"/>
        </w:rPr>
        <w:t>N 536</w:t>
      </w:r>
    </w:p>
    <w:bookmarkStart w:name="z3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№ 107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2010 года № 140 «Об утверждении стандартов государственных услуг Министерства образования и науки Республики Казахстан и внесении изменения в постановление Правительства Республики Казахстан от 30 июня 2007 года № 561», акимат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«Регистрация детей дошкольного возраста (до 7 лет) для направления в детские дошкольные организации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Мамлютского района Бекшенова Е.М.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К. 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Жумагалиев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сентября 2012 года № 345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детей дошкольного возраста (до 7 лет) для направления в детские дошкольные организации Республики Казахстан»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государственным учреждением «Отдел образования Мамлютского района» (далее - МИО) на альтернативной основе через центр обслуживания населения по месту жительства (далее - Центр), а также через веб-портал «электронного правительства» (далее – ПЭП) по адресу: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разработана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детей дошкольного возраста (до 7 лет) для направления в детские дошкольные организации Республики Казахстан», утвержденного постановлением Правительства Республики Казахстан № 140 от 26 февраля 2010 года «Об утверждении стандартов государственных услуг Министерства образования и науки Республики Казахстан и внесении изменения в постановление Правительства Республики Казахстан от 30 июня 2007 года № 561».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веб-портал «электронного правительства» (далее - ПЭП)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орган (далее - МИО) – государственное учреждение «Отдел образования Мамлютского района», непосредственно предоставляющее электронную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ДДО – детское дошкольное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(далее -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система (далее -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 МИО – информационная система местных исполнительных органов/информационная система «Региональный шлюз, как подсистема шлюза «электронного правительства» Республики Казахстан, в части автоматизированного рабочего места сотрудника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ИС НУЦ – информационная система Национального удостоверяющего центра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информационная система центров обслуживания населения (далее - ИС ЦОН)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региональный шлюз «электронного правительства» (далее - РШЭП) - обеспечивает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СФЕ - структурно-функциональные единицы - это ответственные лица уполномоченных органов, структурные подразделения государственных органов и т.п., принимающие участие в оказании электронной услуги на определенной стадии;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ЦОН – центр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электронная цифровая подпись (далее - ЭЦП)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электронные государственные услуги –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электронный документ – документ, в котором информация представлена в электронно - 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шлюз «электронного правительства» (далее - ШЭП) - информационная система, предназначенная для интеграции информационных систем «электронного правительства» в рамках реализации электронных услуг.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</w:t>
      </w:r>
      <w:r>
        <w:br/>
      </w:r>
      <w:r>
        <w:rPr>
          <w:rFonts w:ascii="Times New Roman"/>
          <w:b/>
          <w:i w:val="false"/>
          <w:color w:val="000000"/>
        </w:rPr>
        <w:t>
по оказанию электронной государственной услуги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при оказании частично автоматизированной электронной государственной услуги МИО, непосредственно предоставляющим данную электронную государственную услугу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должен обратиться в МИО для получения услуги имея при себе заявление и оригиналы необходимых документов. Проверка подлинности заявления и документов потребителя сотрудником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сотрудником МИО ИИН и пароля (процесс авторизации) в ИС МИО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в ИС МИО подлинности данных о зарегистрированном сотруднике МИО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сообщения об отказе в авторизации в ИС МИО в связи с имеющими нарушениями в данных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сотрудником МИО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подписание посредством ЭЦП сотрудника МИО заполненной формы (введенных данных,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электронной государственной услуге в связи с не подтверждением подлинности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(направление в детские дошкольные организации или же уведомление о регистрации детей дошкольного возраста (до 7 лет), как промежуточный документ, в случае отсутствия мест в ДДО на момент подачи заявления либо мотивированный ответ об отказе в предоставлении услуги). Электронный документ формируется с использованием ЭЦП сотрудника МИО. Выдача сотрудником МИО нарочно или посредством отправки на электронную почту потребителя результата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ЦОН (диаграмма функционального взаимодействия) при оказании электронной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процесс авторизации оператора ЦОН в ИС ЦОН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в ИС ЦОН подлинности данных о зарегистрированном операторе через ИИН и пароль, либо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сообщения об отказе в авторизации в ИС ЦОН в связи с имеющими нарушениями в данных оператора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оператором ЦОН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подписание посредством ЭЦП оператора ЦОН заполненной формы (введенных данных,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об отказе в запрашиваемой электронной государственной услуге в связи с не подтверждением подлинности ЭЦП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направление подписанного ЭЦП оператора ЦОН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формирование сотрудником МИО результата оказания электронной государственной услуги (направление в детские дошкольные организации или же уведомление о регистрации детей дошкольного возраста (до 7 лет), как промежуточный документ, в случае отсутствия мест в ДДО на момент подачи заявления либо мотивированный ответ об отказе в предоставлении услуги). Электронный документ формируется с использованием ЭЦП сотрудника МИО и передается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выдача выходного документа сотрудником ЦОН потребителю услуги нарочно или посредством отправки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потребителем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зарегистрированном потребителе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подписание посредством ЭЦП потребителя заполненной формы (введенных данных,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5 – формирование сообщения об отказе в запрашиваемой электронной государственной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– направление подписанного ЭЦП потребителя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сотрудником МИО результата оказания электронной государственной услуги (направление в детские дошкольные организации или же уведомление о регистрации детей дошкольного возраста (до 7 лет), как промежуточный документ, в случае отсутствия мест в ДДО на момент подачи заявления, либо мотивированный ответ об отказе в предоставлении услуги). Электронный документ формируется с использованием ЭЦП сотрудника МИО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экранные формы заполнения запроса и форма заявления на электронную государственную услугу, предоставляемые потребителю в случае получения электронной государственной услуги посредством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МИО или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электронной государственной услуги можно получить по телефону саll–центра ПЭП: (1414).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электронной государственной услуги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сотрудники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сотрудники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структурных подразделений государственных органов, государственных учреждений или иных организаций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1, 2, 3) представлены диаграммы, отражающие взаимосвязь между логической последовательностью действий (в процессе оказания электронной государственной услуги) структурных подразделений государственных органов, государственных учреждений или иных организаций в соответствии с их описаниями,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Формы, шаблоны бланков в соответствии с которыми должен быть представлен результат оказания электронной государственной услуги, в том числе с указанием правил форматно-логического контроля, включая формы уведомлений, писем и напоминаний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электронной государственной услуги потребителями: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соблюдения профессиональной этики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документов, которые потребитель не получил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Технические условия оказания электронной государственной услуги: выход в Интернет, наличие ИИН, авторизация ПЭП, наличие ЭЦП пользователя.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«Регистрация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 (до 7 лет) для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детские дошкольные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посредством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2472"/>
        <w:gridCol w:w="2262"/>
        <w:gridCol w:w="2073"/>
        <w:gridCol w:w="2872"/>
        <w:gridCol w:w="253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заяв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ля, ввод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МИО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запроса из ИС МИО в ИС ЦОН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получения услуги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заявлению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поступившие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2472"/>
        <w:gridCol w:w="2262"/>
        <w:gridCol w:w="2073"/>
        <w:gridCol w:w="2872"/>
        <w:gridCol w:w="2537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ДДО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отказа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запроса в ИС ЦОН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в работе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в работе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2472"/>
        <w:gridCol w:w="2262"/>
        <w:gridCol w:w="2073"/>
        <w:gridCol w:w="2872"/>
        <w:gridCol w:w="253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МИО. 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в ИС ЦОН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посред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завершения исполнения и выдачи выходного документа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посредством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2540"/>
        <w:gridCol w:w="2286"/>
        <w:gridCol w:w="2095"/>
        <w:gridCol w:w="1734"/>
        <w:gridCol w:w="2074"/>
        <w:gridCol w:w="169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ля, ввод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МИО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нию,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получения услуги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заявлению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заяв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2491"/>
        <w:gridCol w:w="2280"/>
        <w:gridCol w:w="2089"/>
        <w:gridCol w:w="2089"/>
        <w:gridCol w:w="2089"/>
        <w:gridCol w:w="141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ДДО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отказа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входит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2491"/>
        <w:gridCol w:w="2280"/>
        <w:gridCol w:w="2089"/>
        <w:gridCol w:w="2089"/>
        <w:gridCol w:w="2089"/>
        <w:gridCol w:w="141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подписанного выходного документа в ЦОН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 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испол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Описание действий посредством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2489"/>
        <w:gridCol w:w="2277"/>
        <w:gridCol w:w="2087"/>
        <w:gridCol w:w="2087"/>
        <w:gridCol w:w="2088"/>
        <w:gridCol w:w="172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запол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МИО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отоб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 с 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ИС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запра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2491"/>
        <w:gridCol w:w="2280"/>
        <w:gridCol w:w="2089"/>
        <w:gridCol w:w="2089"/>
        <w:gridCol w:w="2089"/>
        <w:gridCol w:w="141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ДДО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отказа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ПЭП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2492"/>
        <w:gridCol w:w="2280"/>
        <w:gridCol w:w="2090"/>
        <w:gridCol w:w="2090"/>
        <w:gridCol w:w="2091"/>
        <w:gridCol w:w="143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 и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ПЭП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выходной документ.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 на ПЭП, и смены статуса в ИС ЦОН.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выходного документа. 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исполнения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данной таблице перечисляются действия (функции, процедуры, операции) ПЭП, ИС и всех СФЕ с указанием форм завершения, сроков исполнения и указанием номеров последующих действий в технологической цепочке процесса оказания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таблицы приложения 1 к настоящему Регламенту строятся диаграммы функционального взаимодействия при оказании электронных государственных услуг.</w:t>
      </w:r>
    </w:p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«Регистрация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 (до 7 лет) для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детские дошкольные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13906500" cy="530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0" cy="530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Рисунок 1. Диаграмма функционального взаимодействия при оказании «частично автоматизированной» электронной государственной услуги через ИС МИО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598400" cy="598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984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Рисунок 2. Диаграмма функционального взаимодействия при оказании «частично автоматизированной» электронной государственной услуги через ИС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598400" cy="598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984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Рисунок 3. Диаграмма функционального взаимодействия при оказании «частично автоматизированной» электронной государственной услуги через ПЭП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10293"/>
      </w:tblGrid>
      <w:tr>
        <w:trPr>
          <w:trHeight w:val="7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826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69900" cy="469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События-таймеры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система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901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5588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потребителю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Элементы этих четырех категорий позволяют строить диаграммы бизнес 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«Примечания».</w:t>
      </w:r>
    </w:p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«Регистрация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 (до 7 лет) для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детские дошкольные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«Регистрация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 (до 7 лет) для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детские дошкольные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34300" cy="90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(ФИО начальника)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Заявитель___________________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(ФИО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Адрес:____________________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(адрес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(контактный телефон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предоставить место моей (му) дочери (сыну)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________________________________________________в детском саду.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(ФИО ребенка и дата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заявлению прилагаются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47000" cy="264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«Регистрация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 (до 7 лет) для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детские дошкольные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(направление в ДДО)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89800" cy="882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882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Родителям необходимо прибыть в дошкольное учреждение и зарегистрировать направление в течение месяца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89800" cy="882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882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уведомления (регистрационного талона), предоставляемого потребителю при постановке ребенка в очередь для направления в ДДО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546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Выходная форма отрицательного ответа (отказ) на электронную государственную услугу, предоставляемого потребителю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81800" cy="671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header.xml" Type="http://schemas.openxmlformats.org/officeDocument/2006/relationships/header" Id="rId2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