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4faf" w14:textId="05d4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здравоохранения, образования, 
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8 октября 2012 года N 390. Зарегистрировано Департаментом юстиции Северо-Казахстанской области 2 ноября 2012 года N 1923. Утратило силу постановлением акимата Мамлютского района Северо-Казахстанской области от 21 мая 2013 года N 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Мамлютского района Северо-Казахстанской области от 21.05.2013 N 153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51 «Об утверждении стандарта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Мамлютского района Северо-Казахстанской области Гаджиева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Калиев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октября 2012 года № 390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1. Основные понятия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развитию сельских территорий – государственное учреждение «Отдел сельского хозяйства и ветеринарии Мамлютского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- мера социальной поддержки потребителей в виде бюджетного кредита на приобретение или строительство жилья в размере,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(далее – постановление);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подъемное пособие - мера социальной поддержки потребителей в виде единовременной денежной выплаты в размере, установленном постановлением;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поверенный (агент) - финансовое агентство, выполняющее от имени и по поручению акима района функции по обслуживанию бюджетных кредитов, предоставляемых 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постоянно действующая комиссия - коллегиальный орган, создаваемый акиматом района для организации работы по оказанию мер социальной поддержки потребителям, состоящий из депутатов районного маслихата, представителей исполнительных органов района и общественных организаций.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сельского хозяйства и ветеринарии Мамлютского района Северо-Казахстанской области» (далее – уполномоченный орган)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51 «Об утверждении стандарта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меры социальной поддержки в виде подъемного пособия и бюджетного кредита,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пункты: выпускникам организаций высшего и послевузовского, технического и профессионального, послесреднего образования по специальностям здравоохранения, образования, социального обеспечения, культуры, спорта и ветеринарии, а также специалистам, имеющим указанное образование, проживающим в городах и иных населенных пунктах и изъявившим желание работать и проживать в сельских населенных пунктах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Полную информацию о порядке оказания государственной услуги и необходимых документах, а также образцы их заполнения можно получить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интернет-ресурсе уполномоченного органа mami-osh@mail.ru а также на стендах уполномоченного органа в местах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рабочие дни, кроме выходных и праздничных дней, в порядке очереди, без предварительной записи и ускоренного обслуживания, с 9-00 до 18-00 часов, с перерывом на обед с 13-00 до 14-00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Места предоставления государственной услуги оснащены информационными стендами, стойками с образцами заполнения документов.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девяти календарных дней выплачивается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двух календарных дней осуществляется процедура заключения Соглашения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 в течение тридцати рабочих дней после заключения Соглашения предоставляется бюджетный кредит на приобретение или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- не более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время обслуживания получателя государственной услуги, оказываемой на месте в день обращения потребителя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трудовой книжки, заверенную кадровой службой по новому месту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книги регистрации граждан (домовой книги) или справку, подтверждающую проживание в соответствующем 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диплома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свидетельства о регистрации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копию свидетельства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акт оценки недвижимого имущества (для получения бюджетного кредита);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акт на право пользования земельным участком, предоставленным для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Бланк заявления выдается должностным лицом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Заполненное потребителем заявление и прилагаемые к нему документы, требуемые для получения государственной услуги, сдаются ответственному специалисту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Потребителю выдается расписка,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Результат оказания государственной услуги потребителю сообщается по контактному телефону, либо при личном посещении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отказа является факт предоставления недостоверных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(взаимодействия) в процессе оказания государственной услуги</w:t>
      </w:r>
    </w:p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 предоставляет необходимый перечень документов на предоставление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осуществляет прием документов и регистрирует обращение, выдает потребителю расписку, в которой содержится дата получения им мер социальной поддержки и передает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осуществляет ознакомление с поступившими документами и направляет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осуществляет проверку полноты документов, достоверность представленных документов (в случае предоставления недостоверных документов в течение трех рабочих дней направляет потребителю мотивированный ответ об отказе), производит расчеты потребности финансовых средств и в течение пяти календарных дней со дня принятия документов направляет на рассмотрение постоянно действующей комиссии (далее –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комиссия в течение десяти календарных дней с момента поступления документов от уполномоченного органа рассматривает предоставленные документы и рекомендует акимату Мамлютского района Северо – Казахстанской области (далее - акимат района) о предоставлении потребителю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акимат района в течение десяти календарных дней с момента поступления рекомендации комиссии принимает постановление о предоставлении мер социальной поддержки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течении семи календарных дней после принятия постановления акимата района, между уполномоченным органов лице руководителя, потребителем и поверенным (агентом) заключается Соглашение о предоставлении мер социальной поддержки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После заключения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семи календарных дней перечисляет сумму подъемного пособия на индивидуальные лицевые счета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поверенный (агент) в течение тридцати рабочих дней в порядке, установленном законодательством Республики Казахстан, предоставляет потребителю кредит на приобретение или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постоянно действующая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акимат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поверенный (агент).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государственную услугу</w:t>
      </w:r>
    </w:p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члены постоянно действующей комиссии участвующие в процессе оказания государственной услуги (далее – должностные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ветеринарии, 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6"/>
        <w:gridCol w:w="3198"/>
        <w:gridCol w:w="3865"/>
        <w:gridCol w:w="3241"/>
      </w:tblGrid>
      <w:tr>
        <w:trPr>
          <w:trHeight w:val="975" w:hRule="atLeast"/>
        </w:trPr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 Отдел сельского хозяйства и ветеринарии Мамлютского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Мамлютский район город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Кунанбаева 5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8(71541)2-19-75</w:t>
            </w:r>
          </w:p>
        </w:tc>
      </w:tr>
    </w:tbl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ветеринарии, 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Населенный пункт _________________ "___" 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учреждение "___________________________" в лице руководителя _______________, именуемое в дальнейшем "Администратор", с одной стороны, получатель социальной помощи, ______________________, именуемый в дальнейшем "Получатель", с другой стороны и ______________________________________, именуемый в дальнейшем "Поверенный (агент)", с третьей стороны, заключили настоящее Соглашение взаимных обязательств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Стороны, учитывая взаимную ответственность и согласие, без принуждения ни с чьей стороны принимают на себя обязательства, которые должны быть исполнены в полном объеме сторонами,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Администратор на основании решения маслихата ______________ (№ ____ от "___"_______ 20__ года), принимает на себя обязательства предоставить меры социальной поддержки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размере _______________________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бюджетного кредита на приобретение/строительство жилья в сумме _____________________________ тенге сроком на ____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Получатель принимает на себя обязательства при получении вышеуказанных мер социальной поддержки не менее пяти лет отработать в организации __________________ (здравоохранения, образования, социального обеспечения, культуры, спорта, ветеринарии), расположенной в сельском населенном пункте 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Поверенный (агент) принимает на себя обязательства на основе договора поручения совершать от имени и за счет администратора и в соответствии с его указаниями определенные поручения, связанные с бюджетным кредитованием.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Администратор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требовать от получателя добросовестного и надлежащего исполнения обязательств, взятых на себя в соответствии с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Администратор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рабочих дней после принятия постановления акимата района (города областного значения) и на основании настоящего Соглашения перечислить назначенную сумму подъемного пособия на индивидуальный лицевой счет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Получатель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добровольного выбора мер социальной поддержки при предоставлении необходимых документов по требованию рабочего органа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сохранять право на полученные меры социальной поддержки при переводе на работу в другие сельские населенные пункты до истечения пятилетнего срока, связанном с производственными условиями или по инициативе администрации.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Получатель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60 рабочих дней со дня получения мер социальной поддержки представить в рабочий орган комиссии подтверждающие документы о целевом использовании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регистрации в органах юстиции приобретенной в собственность/построенной недвижимости представить оригиналы документов на жилье поверенному (агенту) в качестве залога по обеспечению данного Соглашения сроком не менее чем на пять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ежеквартально представлять в рабочий орган справку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возврат в полном объеме полученных в качестве мер социальной поддержки бюджетных средств при неисполнении условий данного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Поверенный (агент)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расчеты с 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мониторинг финансового состояния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Поверенный (агент)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обслуживать бюджетный кредит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/      2) осуществлять мониторинг выполнения обязательств специалиста, получившего меры социальной поддержки по кредитному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взыскание задолженности с получателя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Разрешение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Все вопросы и разногласия, которые могут возникнуть при исполнении настоящего Соглашения, будут по возможности решаться путем переговоров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случае, если споры и разногласия не могут быть урегулированы путем переговоров, они подлежат разрешению в судебном порядке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Срок действия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Настоящее Соглашение вступает в силу со дня его подписания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Начало действия Соглашения с "___"_________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Соглашение составлено в трех экземплярах, имеющих одинаковую юридическую силу.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Юридические адреса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Администратор             Получатель       Поверенный (агент)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 ______________________</w:t>
      </w:r>
    </w:p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ветеринарии, 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пункты»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Акиму 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заявителя, проживающего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выплатить мне подъемное пособие и/или предоставить право на оформление бюджетного кредита на приобретение/строительство жилья в размере и на условиях Соглашения (прилагается).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дата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Документы приняты: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"____" ________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 подпись       Ф.И.О. должностного лица, принявшего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изменений, обязуюсь в течение 15 рабочих дней сообщить о них. Предупрежден(а) об ответственности за представление недостоверных сведений и поддельных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гр. ____________________ с прилагаемыми документами в количестве ____________ штук принято "____" __________ 20____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 ___________________________________________________________ подпись     Ф.И.О. должностного лица, принявшего документы</w:t>
      </w:r>
    </w:p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ветеринарии, 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1778"/>
        <w:gridCol w:w="2080"/>
        <w:gridCol w:w="2295"/>
        <w:gridCol w:w="2080"/>
        <w:gridCol w:w="3200"/>
        <w:gridCol w:w="1888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ование СФЕ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уполномо-ченного органа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действующая комиссия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</w:tr>
      <w:tr>
        <w:trPr>
          <w:trHeight w:val="15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Наимено-вание действий (процес-са, процеду-ры операции) и их описание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регистра-ция обращения, выдача расписки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и передача руководи-телю уполномо-ченного органа представ-ленных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Рассмотре-ние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потребите-лем документов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достовер-ности представ-ленных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(в случае предоставления недосто-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течение трех рабочих дней направля-ет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мотивиро-ванный ответ об отказе), 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 расчеты потребно-сти финансо-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средств и в течение пяти календар-ных дней со дня принятия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направля-ет на рассмотрение комиссии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предоставлен-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документов и рекомендация акимату района о предоставлении потребителю мер социальной поддержки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постано-вления о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мер социаль-ной поддерж-ки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заверше-ния (данные документ, организ-ационно-распоря-дитель-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мотивиро-ванный ответ об отказе, либо направле-ние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 постоянно действую-щую комиссию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 района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исполне-ния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отказа в течение 3 рабочих дней направля-ет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мотивиро-ванный ответ; в течение 5 календар-ных дней направля-ет в постоянно действую-щую комиссию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календарных дней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календарных дней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2"/>
        <w:gridCol w:w="3468"/>
        <w:gridCol w:w="4323"/>
        <w:gridCol w:w="34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465" w:hRule="atLeast"/>
        </w:trPr>
        <w:tc>
          <w:tcPr>
            <w:tcW w:w="2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заключения Соглашения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 в лице руководителя, потребитель и поверенный (агент)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Поверенный (агент)</w:t>
            </w:r>
          </w:p>
        </w:tc>
      </w:tr>
      <w:tr>
        <w:trPr>
          <w:trHeight w:val="585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Соглашения о предоставлении мер социальной поддержки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суммы подъемного пособия на индивидуальные лицевые счета потребителей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потребителю бюджетного кредита на приобретение или строительство жилья в порядке, установленном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организацион-но-распорядительное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Платежное поручение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 и залога</w:t>
            </w:r>
          </w:p>
        </w:tc>
      </w:tr>
      <w:tr>
        <w:trPr>
          <w:trHeight w:val="21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7 календарных дней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7 календарных дней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рабочих дней</w:t>
            </w:r>
          </w:p>
        </w:tc>
      </w:tr>
      <w:tr>
        <w:trPr>
          <w:trHeight w:val="30" w:hRule="atLeast"/>
        </w:trPr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4"/>
        <w:gridCol w:w="2720"/>
        <w:gridCol w:w="2209"/>
        <w:gridCol w:w="2636"/>
        <w:gridCol w:w="1996"/>
        <w:gridCol w:w="2125"/>
      </w:tblGrid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Ответственный специалист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Постоянно действующая комиссия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 Акимат района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6 СФЕ Поверен-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(агент)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обращения, выдача расписки потребите-лю и передача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потребите-лем документов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Рассмотрение представлен-ных потребителем документов, передача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Проверка полноты документов, достовер-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документов, направлен-ие на постоянно действую-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щую комиссию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рассмотрение предоставленных документов и рекомендация акимату района о предоставле-нии потребителю мер социальной поддержки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Принятие постанов-ления о предоставлении мер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поддержки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Заключение Соглашения о предоставлении мер социальной поддержки, между уполномочен-ным органом в лице руководителя, потребителем и поверенным (агентом)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Перечисле ние суммы подъемного пособия на индивидуа-льные лицевые счета потребите-лей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 Предоста-вление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бюджетного кредита на 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тение или строите-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льство жилья в порядке,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Республи-ки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5"/>
        <w:gridCol w:w="3802"/>
        <w:gridCol w:w="5223"/>
      </w:tblGrid>
      <w:tr>
        <w:trPr>
          <w:trHeight w:val="1035" w:hRule="atLeast"/>
        </w:trPr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Ответственный специалист уполномоченного органа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Руководитель уполномоченного органа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регистрация обращения, выдача расписки потребителю и передача руководителю уполномоченного органа представленных потребителем документов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Рассмотрение представленных потребителем документов, передача ответственному исполнителю уполномоченного органа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Проверка полноты документов, достоверности представленных документов, подготовка мотивированного ответа об отказе и направление потребителю</w:t>
            </w:r>
          </w:p>
        </w:tc>
      </w:tr>
    </w:tbl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ветеринарии, 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198100" cy="492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