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8852" w14:textId="cda8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40/1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 ноября 2012 года N 8/1. Зарегистрировано Департаментом юстиции Северо-Казахстанской области 22 ноября 2012 года N 1964. Утратило силу в связи с истечением срока действия (письмо маслихата Мамлютского района Северо-Казахстанской области от 24 января 2013 года N 03-03/10)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Мамлютского района Северо-Казахстанской области от 24.01.2013 N 03-03/10)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«О районном бюджете на 2012-2014 годы» от 22 декабря 2011 года № 40/1 (зарегистрировано в Реестре государственной регистрации нормативных правовых актов за № 13-10-148 от 25 января 2012 года, опубликовано 10 февраля 2012 года в газете «Знамя труда» № 7, «Солтүстік жұлдызы» № 7),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2117089,1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241306,1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6066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1854262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2135624,8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27638,9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29132,9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11791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-57965,6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57965,6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29124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30335,6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Установить, что доходы районного бюджета формируются за счет следующих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4609 тысяч тенге – для реализации мер социальной поддержки специалистов;»;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38622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– 38622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12970 тысяч тенге –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10000 тысяч тенге – на проведение капитального ремонта котельного оборудования в котельной Казахской школы-интерната в городе Мамлютка;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1007 тысяч тенге – на приобретение учебных пособий организациям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Утвердить расходы на оказание социальной помощи отдельным категориям нуждающихся граждан по видам на 2012 год в сумме 15107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Н. Серикова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 (МРМ)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Р. Нурмуканова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Р. Габбасов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(ОЭФ)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ноября 2012 года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ноября 2012 года № 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773"/>
        <w:gridCol w:w="8433"/>
        <w:gridCol w:w="2133"/>
      </w:tblGrid>
      <w:tr>
        <w:trPr>
          <w:trHeight w:val="10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2117089,1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241306,1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27642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15773,1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6645,1</w:t>
            </w:r>
          </w:p>
        </w:tc>
      </w:tr>
      <w:tr>
        <w:trPr>
          <w:trHeight w:val="4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773"/>
        <w:gridCol w:w="8373"/>
        <w:gridCol w:w="2133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2135624,8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200733,3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12455,1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54453,5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52147,5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674,6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19861,3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449,8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1370853,8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75313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29868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1294123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1174793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17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7427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114338,6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7426,7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270698,3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227174,2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51662,7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96565,2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19312,3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22446,9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7773,4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14031,8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5738,3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5703,3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6264,5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5585,4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27638,9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11791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-57965,6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57965,6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30335,6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ноября 2012 года № 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53"/>
        <w:gridCol w:w="913"/>
        <w:gridCol w:w="8233"/>
        <w:gridCol w:w="20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112068,7</w:t>
            </w:r>
          </w:p>
        </w:tc>
      </w:tr>
      <w:tr>
        <w:trPr>
          <w:trHeight w:val="15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111184,5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884,2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10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12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1417,8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16773,1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16773,1</w:t>
            </w:r>
          </w:p>
        </w:tc>
      </w:tr>
      <w:tr>
        <w:trPr>
          <w:trHeight w:val="12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2729,1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4583,0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9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32993,6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дома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30149,5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библиотеки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13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4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6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168092,2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553"/>
        <w:gridCol w:w="1673"/>
        <w:gridCol w:w="1713"/>
        <w:gridCol w:w="2073"/>
        <w:gridCol w:w="207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80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9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72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9058,5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207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</w:tr>
      <w:tr>
        <w:trPr>
          <w:trHeight w:val="73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507,0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99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3574,0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6094,5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3286,0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147,1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9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45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28211,5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13665,6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14425,6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11266,5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13183,5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2053"/>
        <w:gridCol w:w="1653"/>
        <w:gridCol w:w="1653"/>
        <w:gridCol w:w="1773"/>
        <w:gridCol w:w="19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9574,0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130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9291,1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7348,8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115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73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99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3489,8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3260,0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202,7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</w:p>
        </w:tc>
      </w:tr>
      <w:tr>
        <w:trPr>
          <w:trHeight w:val="49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8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10219,8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9250,8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14954,6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16489,9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10663,8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10920,6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02 ноября 2012 года № 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40/1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9933"/>
        <w:gridCol w:w="1953"/>
      </w:tblGrid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на санаторно-курортное лечение отдельным категориям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бани и парикмахерской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гражданам, больным активным туберкулезом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подписку периодических изданий участникам и инвалидам Великой Отечественной войны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бюджета района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социальной помощи в рамках Программы по стимулированию рождаемости "Фонд поколений" за счет средств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врачам и выпускникам медецинских учебных заведений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