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f0d1" w14:textId="5f0f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рабочих мест для прохождения молодежной практики,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20 февраля 2012 года N 182. Зарегистрировано Департаментом юстиции Северо-Казахстанской области 15 марта 2012 года N 13-11-229. Утратило силу - постановлением акимата Тайыншинского района Северо-Казахстанской области от 18 мая 2012 года N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18.05.2012 N 409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№ 972 «О внесении изменения и дополнений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рабочих мест для прохождения молодежной практики безработных граждан из числа выпускников организаций технического и профессионального образования, послесреднего и высшего образования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Трифонова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  Дмитриенко В.Я.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районного суда               Жакенов Т.К.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районного суда № 3           Ильясов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«Тайыншинский районный архив»              Сатиев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Тайыншинского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филиала НДП «Нур Отан»           Дюсенова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района                       Салпыков Т.Е.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Тайыншинскому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Анбаев Р.А.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редактор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газеты «Тайынша таңы»             Нуралина Г.Ж.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района ДВД СКО               Тастемиров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Тайыншинского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       Мусакулов Э.У.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КГП на ПХВ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«Центральная районная больница»            Рафальский А.П.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телекоммуникаций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областной дирекции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АО «Казахтелеком»                          Ешмухамбетов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узла почтовой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АО «Казпочта»                              Шарипов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станции «Таинча»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АО «Национальная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«Қазақстан Темір Жолы» Акмолинское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отделение дороги»                          Рахимов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«Психоневрологический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дом-интернат»                              Чайкин В.И.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«Дом интернат для престарелых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инвалидов общего типа «Надежда»          Попова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Тайыншинский территориальный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актов СКО» Комитета по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МЮ РК                       Жакупов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251800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АО «Сберегательный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Банк Казахстана»                           Анасов Б.Т.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 № 182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рабочих мест для прохождения молодежной практики безработных граждан из числа выпускников организации технического и профессионального образования, послесреднего и высшего образования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397"/>
        <w:gridCol w:w="2886"/>
        <w:gridCol w:w="1137"/>
        <w:gridCol w:w="1288"/>
        <w:gridCol w:w="1440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Тайынша Тайыншинского района Северо-Казахстанской области»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ЮриспруденцияФинансы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Краснокаменского сельского округа»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Келлеровского сельского округа»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 Социальная работа Библиотечное дело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Тихоокеанского сельского округа»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Зеленогайского сельского округа»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Донецкого сельского округа»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Летовочного сельского округа»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районный филиал НПД «Нур Отан»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Тайыншинского района ДЮ СКО МЮ РК»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Архивное дело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Тайыншинского района Северо-Казахстанской области»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ЮриспруденцияФинансы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Тайыншинского района СКО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Тайыншинскому району налогового Департамента СКО»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ЮриспруденцияУчет и аудит Экономика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11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РУПС Северо-Казахстанского областного филиала АО «Казпочта»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 районной газеты «Тайынша таңы»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строительства Тайыншинского района СКО»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Финансы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 Отдел внутренних дел Тайыншинского района ДВД СКО»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образования, физической культуры и спорта Тайыншинского района СКО»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занятости Тайыншинского района СКО»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ЮриспруденцияФинансы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«Тулпар Тайынша»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«Әлжан»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«Артари» «Тайыншинский»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«Поляна»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Краснодольская ОШ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«Мазур М.Д.»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 Учет и аудит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«Жайдара МБ»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архивоведение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«Агрофирма Эксимнан»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 Агрономия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«Машлякевич»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«Жанатлек»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Мироновская СШ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«Радуга»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«Чен А.А.»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«Рябченская М.Н.»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«Детский сад «Балдаурен»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«Степноишимская опытная станция»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Тихоокеанская СШ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«Донецкое»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 Сварочное дело Ветеринария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«Астык-СТЕМ»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«Мөлдір»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«Спутник–ЕС»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«Детский сад «Айгөлек»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«Сержанский Л.В.»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Тайыншинского района СКО»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районный узел телекоммуникаций Северо-Казахстанской областной дирекции филиала АО «Казахтелеком»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ЮриспруденцияСтроительство и 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 зданий и сооружений Эксплуатация машин и 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мышленности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«Тайыншинский районный архив»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«Психоневрологи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дом-интернат»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Организация питания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«Тайыншинский районный суд»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 г.Тайынша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Тайыншинского района»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дело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территориальный отдел Департамента по исполнению судебных актов СКО Комитета по исполнению судебных актов МЮ РК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«Масимов А.Т.»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Печатное производство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«Тайыншинский районный суд № 3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культуры и развития языков»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предпринимательства»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на ПХВ акимата Северо-Казахстанской области «Центральная районная больница» (по согласованию)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 Организация питания 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«Дом интернат для пристарелых и инвалидов общего типа «Надежда»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Социальная работа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финансов»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Тайыншинское управление № 251800 Северо-Казахстанско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областного филиала АО «Сберегательный банк Казахстана»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АО «Национальная компания Қазақстан темір жолы» Акмолинское отделение дороги»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