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f32aa" w14:textId="73f32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электронной государственной услуги "Регистрация детей дошкольного возраста (до 7 лет) для направления в детские дошкольные организации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Тайыншинского района Северо-Казахстанской области от 1 августа 2012 года N 518. Зарегистрировано Департаментом юстиции Северо-Казахстанской области 31 августа 2012 года N 13-11-245. Утратило силу - постановлением акимата Тайыншинского района Северо-Казахстанской области от 1 октября 2012 года N 709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постановлением акимата Тайыншинского района Северо-Казахстанской области от 01.10.2012 N 709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№ 107 «Об административных процедурах»,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февраля 2010 года № 140 «Об утверждении стандартов государственных услуг Министерства образования и науки Республики Казахстан и внесении изменения в постановление Правительства Республики Казахстан от 30 июня 2007 года № 561» акимат Тайыншинского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электронной государственной услуги «Регистрация детей дошкольного возраста (до 7 лет) для направления в детские дошкольные организации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Тайыншинского района Северо-Казахстанской области Турликова К.Т.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И. Турков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транспорта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А. Жумагалиев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Тайыншинского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 августа 2012 года № 518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электронной государственной услуги «Регистрация детей дошкольного возраста (до 7 лет) для направления в детские дошкольные организации Республики Казахстан» 1. Общие положения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Государственная услуга оказывается государственным учреждением «Отдел образования Тайыншинского района Северо-Казахстанской области», на альтернативной основе через центр обслуживания населения (далее – ЦОН) по месту жительства и через портал «электронного правительства» (далее - МИО) по адресу: www.e.gov.kz.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Электронная государственная услуга разработана на основании стандарта государственной услуги «Регистрация детей дошкольного возраста (до 7 лет) для направления в детские дошкольные организации Республики Казахстан»,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февраля 2010 года № 140 «Об утверждении стандартов государственных услуг Министерства образования и науки Республики Казахстан и внесении изменения в постановление Правительства Республики Казахстан от 30 июня 2007 года № 561».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Степень автоматизации электронной государственной услуги: частично автоматизированная (электронная государственная услуга, содержащая медиа-разрывы).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Вид оказания электронной государственной услуги: транзакционная услуга.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Понятия и сокращения, используемые в регламенте электронной государственной услуги «Регистрация детей дошкольного возраста (до 7 лет) для направления в детские дошкольные организации Республики Казахстан» (далее – регламент):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информационная система (далее – ИС) – система, предназначенная для хранения, обработки, поиска, распространения, передачи и предоставления информации с применением аппаратно-программного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индивидуальный идентификационный номер (далее – ИИН) - уникальный номер, формируемый для физического лица, в том числе индивидуального предпринимателя, осуществляющего деятельность в виде личного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ИС МИО – информационная система местных исполнительных органов/информационная система «Региональный шлюз, как подсистема шлюза «электронного правительства» Республики Казахстан, в части автоматизированного рабочего места сотрудника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СФЕ – структурно-функциональные единицы - это ответственные лица уполномоченных органов, структурные подразделения государственных органов, принимающие участие в оказании электронной услуги на определенной стадии;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информационная система Национального удостоверяющего центра Республики Казахстан (далее – ИС НУЦ) – удостоверяющий центр, обслуживающий участников «электронного правительства», государственных и негосударственных информационных систем;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государственное учреждение (далее - МИО) - отдел образования Тайыншинского района, непосредственно предоставляющее электронную государственную услугу;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ДДО – детская дошкольная организация;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медиа-разрыв – чередование бумажного и электронного документооборота в процессе оказания услуг, когда необходимы преобразования документов из электронной формы в бумажную или наоборот;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транзакционная услуга – услуга по предоставлению пользователям электронных информационных ресурсов, требующая взаимного обмена информацией с применением электронной цифровой подписи;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региональный шлюз «электронного правительства» (далее – РШЭП) – информационная система, обеспечивающая информационное взаимодействие между внутренними системами/подсистемами МИО и внешними информационными системами, участвующими в процессе оказания электронных услуг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электронная цифровая подпись (далее - ЭЦП) -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электронный документ – документ, в котором информация представлена в электронно-цифровой форме и удостоверена посредством электронной цифровой подписи;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шлюз «электронного правительства» (далее – ШЭП) - информационная система, предназначенная для интеграции информационных систем «электронного правительства» в рамках реализации электронных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веб-портал «электронного правительства» (далее - ПЭП) -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электронным государственным услугам;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электронные государственные услуги – государственные услуги, оказываемые в электронной форме с применением информационных технологий.</w:t>
      </w:r>
    </w:p>
    <w:bookmarkEnd w:id="3"/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деятельности услугодателя по оказанию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6. Пошаговые действия и решения услугодателя при оказании частично автоматизированной электронной государственной услуги через МИО,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должен обратиться в МИО для получения услуги имея при себе заявление и оригиналы необходимых документов. Проверка подлинности заявления и документов потребителя сотрудником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процесс 1 – процесс ввода сотрудником МИО ИИН и пароля (процесс авторизации) в ИС МИО для оказания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условие 1 - проверка в ИС МИО подлинности данных о зарегистрированном сотруднике МИО через ИИН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процесс 2 - формирование сообщения об отказе в авторизации в ИС МИО в связи с имеющими нарушениями в данных сотрудника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3 - выбор сотрудником МИО услуги, указанной в настоящем Регламенте, вывод на экран формы запроса для оказания услуги и заполнение формы (ввод данных и прикрепление сканированных документов) с учетом ее структуры и форматных требований;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процесс 4 - подписание посредством ЭЦП сотрудника МИО заполненной формы (введенных данных, прикрепленных сканированных документов) запроса на оказание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условие 2 – проверка соответствия идентификационных данных (между ИИН, указанным в запросе и ИИН, указанным в регистрационном свидетельстве ЭЦП), срока действия регистрационного свидетельства ЭЦП и отсутствия в списке отозванных (аннулированных) регистрационных свидетельств ИС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процесс 5 - формирование сообщения об отказе в запрашиваемой электронной государственной услуге в связи с не подтверждением подлинности ЭЦП сотрудника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процесс 6 –обработка электронной государственной услуги сотрудником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процесс 7 - формирование сотрудником МИО результата оказания электронной государственной услуги (направление в детские дошкольные организации или же уведомление о регистрации детей дошкольного возраста (до 7 лет), как промежуточный документ, в случае отсутствия мест в ДДО на момент подачи заявления, либо мотивированный ответ об отказе в предоставлении услуги). Электронный документ формируется с использованием ЭЦП сотрудника МИО. Выдача сотрудником МИО нарочно или посредством отправки на электронную почту потребителя результата электронной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Пошаговые действия и решения услугодателя при оказании электронной государственной услуги через ЦОН,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процесс 1 - процесс авторизации оператора ЦОН в ИС ЦОН для оказания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условие 1 - проверка в ИС ЦОН подлинности данных о зарегистрированном операторе через ИИН и пароль, либо ЭЦП;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процесс 2 - формирование сообщения об отказе в авторизации в ИС ЦОН в связи с имеющими нарушениями в данных оператора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процесс 3 - выбор оператором ЦОН услуги, указанной в настоящем Регламенте, вывод на экран формы запроса для оказания услуги и заполнение формы (ввод данных и прикрепление сканированных документов) с учетом ее структуры и форматных требований;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4 - подписание посредством ЭЦП оператора ЦОН заполненной формы (введенных данных, прикрепленных сканированных документов) запроса на оказание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соответствия идентификационных данных (между ИИН, указанным в запросе и ИИН, указанным в регистрационном свидетельстве ЭЦП), срока действия регистрационного свидетельства ЭЦП и отсутствия в списке отозванных (аннулированных) регистрационных свидетельств в ИС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процесс 5 - формирование сообщения об отказе в запрашиваемой электронной государственной услуге в связи с не подтверждением подлинности ЭЦП оператора;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процесс 6 – направление подписанного ЭЦП оператора ЦОН электронного документа (запроса потребителя) через ШЭП/РШЭП в ИС МИО и обработка электронной государственной услуги сотрудником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процесс 7 - формирование сотрудником МИО результата оказания электронной государственной услуги (направление в детские дошкольные организации или же уведомление о регистрации детей дошкольного возраста (до 7 лет), как промежуточный документ, в случае отсутствия мест в ДДО на момент подачи заявления, либо мотивированный ответ об отказе в предоставлении услуги). Электронный документ формируется с использованием ЭЦП сотрудника МИО и передается в ИС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процесс 8 - выдача выходного документа сотрудником ЦОН потребителю услуги нарочно или посредством отправки на электронную почту.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Пошаговые действия и решения услугодателя при оказании электронной государственной услуги через ПЭП,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осуществляет регистрацию на ПЭП с помощью ИИН и пароля (осуществляется для незарегистрированных потребителей на ПЭП);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процесс 1 – процесс ввода потребителем ИИН и пароля (процесс авторизации) на ПЭП для получения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ПЭП подлинности данных о зарегистрированном потребителе через ИИН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ПЭП сообщения об отказе в авторизации в связи с имеющими нарушениями в данных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потребителем услуги, указанной в настоящем Регламенте, вывод на экран формы запроса для оказания услуги и заполнение потребителем формы (ввод данных и прикрепление сканированных документов) с учетом ее структуры и форматных требований;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процесс 4 – подписание посредством ЭЦП потребителя заполненной формы (введенных данных, прикрепленных сканированных документов) запроса на оказание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условие 2 – проверка соответствия идентификационных данных (между ИИН, указанным в запросе и ИИН, указанным в регистрационном свидетельстве ЭЦП), срока действия регистрационного свидетельства ЭЦП и отсутствия в списке отозванных (аннулированных) регистрационных свидетельств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процесс 5 – формирование сообщения об отказе в запрашиваемой электронной государственной услуге в связи с не подтверждением подлинности ЭЦП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процесс 6 – направление подписанного ЭЦП потребителя электронного документа (запроса потребителя) через ШЭП/РШЭП в ИС МИО и обработка электронной государственной услуги сотрудником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процесс 7 - формирование сотрудником МИО результата оказания электронной государственной услуги (направление в детские дошкольные организации или же уведомление о регистрации детей дошкольного возраста (до 7 лет), как промежуточный документ, в случае отсутствия мест в ДДО на момент подачи заявления, либо мотивированный ответ об отказе в предоставлении услуги). Электронный документ формируется с использованием ЭЦП сотрудника МИО и передается в личный кабинет на ПЭП.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приведены экранные формы на электронную государственную услугу, предоставляемые потребителю на государственном и русском языках.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Способ проверки получателем статуса исполнения запроса по электронной государственной услуге: на портале «электронного правительства» в разделе «История получения услуг», а также при обращении в МИО или ЦОН.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Необходимую информацию и консультацию по оказанию электронной государственной услуги можно получить по телефону 87153621694.</w:t>
      </w:r>
    </w:p>
    <w:bookmarkEnd w:id="5"/>
    <w:bookmarkStart w:name="z1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в процессе оказания электронной государственной услуги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Перечень структурных подразделений государственных органов, государственных учреждений, организаций и ИС, которые участвуют в процессе оказания электронной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сотрудники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сотрудники ЦОН.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Текстовое табличное описание последовательности действий (процедур, функций, операций) с указанием срока выполнения каждого действия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Диаграммы, отражающие взаимосвязь между логической последовательностью действий (в процессе оказания электронной государственной услуги) СФЕ в соответствии с их описаниями,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приложениях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В </w:t>
      </w:r>
      <w:r>
        <w:rPr>
          <w:rFonts w:ascii="Times New Roman"/>
          <w:b w:val="false"/>
          <w:i w:val="false"/>
          <w:color w:val="000000"/>
          <w:sz w:val="28"/>
        </w:rPr>
        <w:t>приложении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представлены формы, шаблоны бланков в соответствии с которыми должен быть представлен результат оказания электронной государственной услуги (выходной документ), включая формы уведомления.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Результаты оказания электронной государственной услуги потребителям измеряются показателями качества и доступности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Требования, предъявляемые к процессу оказания электронной государственной услуги потребителями: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соблюдения конституционных прав и свобод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законности при исполнении служебного долга;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соблюдения профессиональной этики и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представления исчерпывающей и полной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защиты и конфиденциальности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обеспечения сохранности документов, которые потребитель не получил в установленные сроки.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Технические условия оказания электронной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поддерживаемые устройства доступа и оказания электронных государственных услуг (компьютер, Интернет, пункт общественного доступа, ЦОН, государственное учреждение).</w:t>
      </w:r>
    </w:p>
    <w:bookmarkEnd w:id="7"/>
    <w:bookmarkStart w:name="z2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«Регистрация детей дошкольного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возраста (до 7 лет)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направления в детские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дошкольные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</w:t>
      </w:r>
    </w:p>
    <w:bookmarkEnd w:id="8"/>
    <w:p>
      <w:pPr>
        <w:spacing w:after="0"/>
        <w:ind w:left="0"/>
        <w:jc w:val="both"/>
      </w:pPr>
      <w:r>
        <w:drawing>
          <wp:inline distT="0" distB="0" distL="0" distR="0">
            <wp:extent cx="8750300" cy="5994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750300" cy="599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при оказании «частично автоматизированной» электронной государственной услуги через ИС МИО</w:t>
      </w:r>
    </w:p>
    <w:bookmarkStart w:name="z2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«Регистрация детей дошкольного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возраста (до 7 лет)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направления в детские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дошкольные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</w:t>
      </w:r>
    </w:p>
    <w:bookmarkEnd w:id="9"/>
    <w:p>
      <w:pPr>
        <w:spacing w:after="0"/>
        <w:ind w:left="0"/>
        <w:jc w:val="both"/>
      </w:pPr>
      <w:r>
        <w:drawing>
          <wp:inline distT="0" distB="0" distL="0" distR="0">
            <wp:extent cx="10464800" cy="6007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464800" cy="600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при оказании «частично автоматизированной» электронной государственной услуги через ИС ЦОН</w:t>
      </w:r>
    </w:p>
    <w:bookmarkStart w:name="z2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«Регистрация детей дошкольного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возраста (до 7 лет)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направления в детские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дошкольные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</w:t>
      </w:r>
    </w:p>
    <w:bookmarkEnd w:id="10"/>
    <w:p>
      <w:pPr>
        <w:spacing w:after="0"/>
        <w:ind w:left="0"/>
        <w:jc w:val="both"/>
      </w:pPr>
      <w:r>
        <w:drawing>
          <wp:inline distT="0" distB="0" distL="0" distR="0">
            <wp:extent cx="9766300" cy="6045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766300" cy="604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при оказании «частично автоматизированной» электронной государственной услуги через ПЭП Таблица. Условные обозначения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3"/>
        <w:gridCol w:w="9433"/>
      </w:tblGrid>
      <w:tr>
        <w:trPr>
          <w:trHeight w:val="70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08000" cy="508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000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Сообщение начальное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95300" cy="495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Сообщение завершающее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95300" cy="495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Сообщение промежуточное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08000" cy="508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000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Простые события завершающие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08000" cy="508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000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Ошибка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69900" cy="469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900" cy="469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События-таймеры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800100" cy="520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52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Информационная система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787400" cy="546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400" cy="54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787400" cy="546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400" cy="54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Условие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901700" cy="152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Поток сообщений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117600" cy="241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6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Поток управления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58800" cy="419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8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Электронный документ, представляемый конечному потребителю</w:t>
            </w:r>
          </w:p>
        </w:tc>
      </w:tr>
    </w:tbl>
    <w:bookmarkStart w:name="z2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«Регистрация детей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дошкольного возраста (до 7 лет)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направления в детские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дошкольные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Казахстан»</w:t>
      </w:r>
    </w:p>
    <w:bookmarkEnd w:id="11"/>
    <w:p>
      <w:pPr>
        <w:spacing w:after="0"/>
        <w:ind w:left="0"/>
        <w:jc w:val="both"/>
      </w:pPr>
      <w:r>
        <w:drawing>
          <wp:inline distT="0" distB="0" distL="0" distR="0">
            <wp:extent cx="7353300" cy="8102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7353300" cy="810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2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«Регистрация детей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дошкольного возраста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(до 7 лет) для направления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детские дошкольные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организации Республики Казахстан»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1. Описание действий посредством МИО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7"/>
        <w:gridCol w:w="2603"/>
        <w:gridCol w:w="1776"/>
        <w:gridCol w:w="2386"/>
        <w:gridCol w:w="2059"/>
        <w:gridCol w:w="277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СФЕ, ИС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МИО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РШЭП (ШЭП)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ЦОН</w:t>
            </w:r>
          </w:p>
        </w:tc>
      </w:tr>
      <w:tr>
        <w:trPr>
          <w:trHeight w:val="3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действия (процесса, процедуры, операции) и их описание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 подлин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 заявле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и документов потребителя, ввод данных в ИС МИО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сотрудника МИО в системе и заполнение формы запроса на оказания электрон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государ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 услуги.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  уведомле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о смене статуса запроса из ИС МИО в ИС ЦОН.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Присвоение номера заявлению. Формирование уведомления с указанием текущего статуса.</w:t>
            </w:r>
          </w:p>
        </w:tc>
      </w:tr>
      <w:tr>
        <w:trPr>
          <w:trHeight w:val="3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ционно-рас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решение)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и документов на получе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услуги.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запроса с присвое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нием номера заявлению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тизация запроса.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статуса поступившие</w:t>
            </w:r>
          </w:p>
        </w:tc>
      </w:tr>
      <w:tr>
        <w:trPr>
          <w:trHeight w:val="3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10 минут.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</w:p>
        </w:tc>
      </w:tr>
      <w:tr>
        <w:trPr>
          <w:trHeight w:val="3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4"/>
        <w:gridCol w:w="2671"/>
        <w:gridCol w:w="1829"/>
        <w:gridCol w:w="2304"/>
        <w:gridCol w:w="2067"/>
        <w:gridCol w:w="269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СФЕ, ИС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МИО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РШЭП (ШЭП)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ЦОН</w:t>
            </w:r>
          </w:p>
        </w:tc>
      </w:tr>
      <w:tr>
        <w:trPr>
          <w:trHeight w:val="30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запроса. Принятие решения о поста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новке на очередь детей для направления в ДДО.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выходного документа.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тизация уведомле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о смене статуса запроса в ИС ЦОН.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статуса в работе</w:t>
            </w:r>
          </w:p>
        </w:tc>
      </w:tr>
      <w:tr>
        <w:trPr>
          <w:trHeight w:val="30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направления, или же уведомление, в случае отсутст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вия мест в ДДО на момент подачи заявле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ния, либо мотивированный ответ об отказе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выходного документа в системе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запроса.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статуса в работе</w:t>
            </w:r>
          </w:p>
        </w:tc>
      </w:tr>
      <w:tr>
        <w:trPr>
          <w:trHeight w:val="30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</w:p>
        </w:tc>
      </w:tr>
      <w:tr>
        <w:trPr>
          <w:trHeight w:val="30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4"/>
        <w:gridCol w:w="2779"/>
        <w:gridCol w:w="1786"/>
        <w:gridCol w:w="2240"/>
        <w:gridCol w:w="2067"/>
        <w:gridCol w:w="269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СФЕ, ИС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МИО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ШЭП (РШЭП)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ЦОН</w:t>
            </w:r>
          </w:p>
        </w:tc>
      </w:tr>
      <w:tr>
        <w:trPr>
          <w:trHeight w:val="30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выход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документа.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выходного документа ЭЦП сотрудника МИО. Формирова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уведомле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о смене статуса оказания услуги в ИС ЦОН.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тизация уведомле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о смене статуса в ИС ЦОН.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 завершении оказания услуги.</w:t>
            </w:r>
          </w:p>
        </w:tc>
      </w:tr>
      <w:tr>
        <w:trPr>
          <w:trHeight w:val="30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сотруд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ником МИО нарочно или посред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ством отправ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 на элект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ронную почту потребителя резуль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тата элект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ронной государствен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услуги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ЭЦП сотрудника МИО выходной документ. Отправка уведомле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о смене статуса в ИС ЦОН.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Маршрутизация.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статуса завершения исполнения и выдачи выходного документа.</w:t>
            </w:r>
          </w:p>
        </w:tc>
      </w:tr>
      <w:tr>
        <w:trPr>
          <w:trHeight w:val="30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5 минут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</w:tr>
      <w:tr>
        <w:trPr>
          <w:trHeight w:val="30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28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2. Описание действий посредством ЦОН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1"/>
        <w:gridCol w:w="3808"/>
        <w:gridCol w:w="3926"/>
        <w:gridCol w:w="3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СФЕ, ИС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ЦОН</w:t>
            </w:r>
          </w:p>
        </w:tc>
      </w:tr>
      <w:tr>
        <w:trPr>
          <w:trHeight w:val="30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подлинности заявления и документов потребителя, ввод данных в ИС ЦОН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Авторизация сотрудника ЦОН в системе и заполнение формы запроса на оказания электронной государственной услуги.</w:t>
            </w:r>
          </w:p>
        </w:tc>
      </w:tr>
      <w:tr>
        <w:trPr>
          <w:trHeight w:val="30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заявления и документов на получения услуги.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в системе с присвоением номера заявлению</w:t>
            </w:r>
          </w:p>
        </w:tc>
      </w:tr>
      <w:tr>
        <w:trPr>
          <w:trHeight w:val="30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минут.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</w:p>
        </w:tc>
      </w:tr>
      <w:tr>
        <w:trPr>
          <w:trHeight w:val="30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57"/>
        <w:gridCol w:w="3773"/>
        <w:gridCol w:w="3690"/>
      </w:tblGrid>
      <w:tr>
        <w:trPr>
          <w:trHeight w:val="30" w:hRule="atLeast"/>
        </w:trPr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РШЭП (ШЭП)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МИО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</w:tr>
      <w:tr>
        <w:trPr>
          <w:trHeight w:val="30" w:hRule="atLeast"/>
        </w:trPr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 из ИС ЦОН в ИС МИО.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Присвоение номера заявлению, отправка на исполнение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документов, принятия заявления в работу.</w:t>
            </w:r>
          </w:p>
        </w:tc>
      </w:tr>
      <w:tr>
        <w:trPr>
          <w:trHeight w:val="30" w:hRule="atLeast"/>
        </w:trPr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Отображения заявления в статусе поступившие из ЦОН в ИС МИО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запроса в работу</w:t>
            </w:r>
          </w:p>
        </w:tc>
      </w:tr>
      <w:tr>
        <w:trPr>
          <w:trHeight w:val="30" w:hRule="atLeast"/>
        </w:trPr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10 минут</w:t>
            </w:r>
          </w:p>
        </w:tc>
      </w:tr>
      <w:tr>
        <w:trPr>
          <w:trHeight w:val="30" w:hRule="atLeast"/>
        </w:trPr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9"/>
        <w:gridCol w:w="3999"/>
        <w:gridCol w:w="3766"/>
        <w:gridCol w:w="374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СФЕ, ИС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МИО</w:t>
            </w:r>
          </w:p>
        </w:tc>
      </w:tr>
      <w:tr>
        <w:trPr>
          <w:trHeight w:val="30" w:hRule="atLeast"/>
        </w:trPr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Исполнение запроса. Принятие решения о постановке на очередь детей для направления в ДДО.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выходного документа</w:t>
            </w:r>
          </w:p>
        </w:tc>
      </w:tr>
      <w:tr>
        <w:trPr>
          <w:trHeight w:val="30" w:hRule="atLeast"/>
        </w:trPr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направления, или же уведомление, в случае отсутствия мест в ДДО на момент подачи заявления, либо мотивированный ответ об отказе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выходного документа в системе</w:t>
            </w:r>
          </w:p>
        </w:tc>
      </w:tr>
      <w:tr>
        <w:trPr>
          <w:trHeight w:val="30" w:hRule="atLeast"/>
        </w:trPr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дня (день приема и день выдачи документов не входит в срок оказания государственной услуги)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</w:p>
        </w:tc>
      </w:tr>
      <w:tr>
        <w:trPr>
          <w:trHeight w:val="30" w:hRule="atLeast"/>
        </w:trPr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04"/>
        <w:gridCol w:w="3606"/>
        <w:gridCol w:w="3670"/>
      </w:tblGrid>
      <w:tr>
        <w:trPr>
          <w:trHeight w:val="30" w:hRule="atLeast"/>
        </w:trPr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РШЭП (ШЭП)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ЦОН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</w:t>
            </w:r>
          </w:p>
        </w:tc>
      </w:tr>
      <w:tr>
        <w:trPr>
          <w:trHeight w:val="30" w:hRule="atLeast"/>
        </w:trPr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уведомления о смене статуса запроса в ИС ЦОН.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статуса в работе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Маршрутизация запроса. 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статуса в работе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9"/>
        <w:gridCol w:w="4170"/>
        <w:gridCol w:w="3555"/>
        <w:gridCol w:w="374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Действия основного процесса (хода, потока работ)</w:t>
            </w:r>
          </w:p>
        </w:tc>
      </w:tr>
      <w:tr>
        <w:trPr>
          <w:trHeight w:val="525" w:hRule="atLeast"/>
        </w:trPr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СФЕ, ИС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МИО</w:t>
            </w:r>
          </w:p>
        </w:tc>
      </w:tr>
      <w:tr>
        <w:trPr>
          <w:trHeight w:val="30" w:hRule="atLeast"/>
        </w:trPr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выходного документа.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выходного документа ЭЦП сотрудника МИО. Формирование уведомления о смене статуса оказания услуги в ИС ЦОН.</w:t>
            </w:r>
          </w:p>
        </w:tc>
      </w:tr>
      <w:tr>
        <w:trPr>
          <w:trHeight w:val="30" w:hRule="atLeast"/>
        </w:trPr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порядительное решение)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подписанного выходного документа в ЦОН.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уведомления в ИС ЦОН о завершении исполнения.</w:t>
            </w:r>
          </w:p>
        </w:tc>
      </w:tr>
      <w:tr>
        <w:trPr>
          <w:trHeight w:val="30" w:hRule="atLeast"/>
        </w:trPr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</w:p>
        </w:tc>
      </w:tr>
      <w:tr>
        <w:trPr>
          <w:trHeight w:val="30" w:hRule="atLeast"/>
        </w:trPr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72"/>
        <w:gridCol w:w="3419"/>
        <w:gridCol w:w="3649"/>
      </w:tblGrid>
      <w:tr>
        <w:trPr>
          <w:trHeight w:val="30" w:hRule="atLeast"/>
        </w:trPr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ШЭП (РШЭП)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ЦОН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</w:t>
            </w:r>
          </w:p>
        </w:tc>
      </w:tr>
      <w:tr>
        <w:trPr>
          <w:trHeight w:val="30" w:hRule="atLeast"/>
        </w:trPr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уведомления о смене статуса в ИС ЦОН.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 завершении оказания услуги.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сотрудником ЦОН нарочно или посредством отправки на электронную почту потребителя результата электронной государственной услуги</w:t>
            </w:r>
          </w:p>
        </w:tc>
      </w:tr>
      <w:tr>
        <w:trPr>
          <w:trHeight w:val="30" w:hRule="atLeast"/>
        </w:trPr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Маршрутизация.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статуса завершения исполнения.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результата оказания услуги</w:t>
            </w:r>
          </w:p>
        </w:tc>
      </w:tr>
      <w:tr>
        <w:trPr>
          <w:trHeight w:val="30" w:hRule="atLeast"/>
        </w:trPr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минут.</w:t>
            </w:r>
          </w:p>
        </w:tc>
      </w:tr>
      <w:tr>
        <w:trPr>
          <w:trHeight w:val="30" w:hRule="atLeast"/>
        </w:trPr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29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3. Описание действий посредством ПЭП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9"/>
        <w:gridCol w:w="4348"/>
        <w:gridCol w:w="3328"/>
        <w:gridCol w:w="37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СФЕ, ИС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РШЭП (ШЭП)</w:t>
            </w:r>
          </w:p>
        </w:tc>
      </w:tr>
      <w:tr>
        <w:trPr>
          <w:trHeight w:val="30" w:hRule="atLeast"/>
        </w:trPr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Авторизация потребителя на ПЭП, заполнение формы запроса. проверка корректности введенных данных для получения электронной государственной услуги.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 в ИС МИО и уведомления в ИС ЦОН (в случае корректности введенных данных).</w:t>
            </w:r>
          </w:p>
        </w:tc>
      </w:tr>
      <w:tr>
        <w:trPr>
          <w:trHeight w:val="30" w:hRule="atLeast"/>
        </w:trPr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 или формирование сообщения об отказе в запрашиваемой электронной государственной услуге.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 (в случае корректности введенных данных).</w:t>
            </w:r>
          </w:p>
        </w:tc>
      </w:tr>
      <w:tr>
        <w:trPr>
          <w:trHeight w:val="30" w:hRule="atLeast"/>
        </w:trPr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</w:p>
        </w:tc>
      </w:tr>
      <w:tr>
        <w:trPr>
          <w:trHeight w:val="30" w:hRule="atLeast"/>
        </w:trPr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58"/>
        <w:gridCol w:w="2997"/>
        <w:gridCol w:w="3765"/>
      </w:tblGrid>
      <w:tr>
        <w:trPr>
          <w:trHeight w:val="30" w:hRule="atLeast"/>
        </w:trPr>
        <w:tc>
          <w:tcPr>
            <w:tcW w:w="4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МИО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ЦОН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</w:tr>
      <w:tr>
        <w:trPr>
          <w:trHeight w:val="30" w:hRule="atLeast"/>
        </w:trPr>
        <w:tc>
          <w:tcPr>
            <w:tcW w:w="4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Присвоение номера заявлению и отображение в статусе поступившие (в случае корректности введенных данных).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статуса поступившие с ПЭП в ИС ЦОН (в случае корректности введенных данных).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заявления на исполнение (в случае корректности введенных данных).</w:t>
            </w:r>
          </w:p>
        </w:tc>
      </w:tr>
      <w:tr>
        <w:trPr>
          <w:trHeight w:val="30" w:hRule="atLeast"/>
        </w:trPr>
        <w:tc>
          <w:tcPr>
            <w:tcW w:w="4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 уведомления на ПЭП (в случае корректности введенных данных).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статуса (в случае корректности введенных данных).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в работу (в случае корректности введенных данных).</w:t>
            </w:r>
          </w:p>
        </w:tc>
      </w:tr>
      <w:tr>
        <w:trPr>
          <w:trHeight w:val="30" w:hRule="atLeast"/>
        </w:trPr>
        <w:tc>
          <w:tcPr>
            <w:tcW w:w="4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10 минут</w:t>
            </w:r>
          </w:p>
        </w:tc>
      </w:tr>
      <w:tr>
        <w:trPr>
          <w:trHeight w:val="30" w:hRule="atLeast"/>
        </w:trPr>
        <w:tc>
          <w:tcPr>
            <w:tcW w:w="4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9"/>
        <w:gridCol w:w="4609"/>
        <w:gridCol w:w="2978"/>
        <w:gridCol w:w="37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СФЕ, ИС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МИО</w:t>
            </w:r>
          </w:p>
        </w:tc>
      </w:tr>
      <w:tr>
        <w:trPr>
          <w:trHeight w:val="30" w:hRule="atLeast"/>
        </w:trPr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Исполнение запроса. Принятие решения о постановке на очередь детей для направления в ДДО.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выходного документа.</w:t>
            </w:r>
          </w:p>
        </w:tc>
      </w:tr>
      <w:tr>
        <w:trPr>
          <w:trHeight w:val="30" w:hRule="atLeast"/>
        </w:trPr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рядительное решение)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направления, или же уведомление, в случае отсутствия мест в ДДО на момент подачи заявления, либо мотивирован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ответ об отказе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выходного документа в системе</w:t>
            </w:r>
          </w:p>
        </w:tc>
      </w:tr>
      <w:tr>
        <w:trPr>
          <w:trHeight w:val="30" w:hRule="atLeast"/>
        </w:trPr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</w:p>
        </w:tc>
      </w:tr>
      <w:tr>
        <w:trPr>
          <w:trHeight w:val="30" w:hRule="atLeast"/>
        </w:trPr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3"/>
        <w:gridCol w:w="2814"/>
        <w:gridCol w:w="3693"/>
      </w:tblGrid>
      <w:tr>
        <w:trPr>
          <w:trHeight w:val="30" w:hRule="atLeast"/>
        </w:trPr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ШЭП (РШЭП)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ЦОН</w:t>
            </w:r>
          </w:p>
        </w:tc>
      </w:tr>
      <w:tr>
        <w:trPr>
          <w:trHeight w:val="30" w:hRule="atLeast"/>
        </w:trPr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уведомления о смене статуса «в работе» на ПЭП и ИС ЦОН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статуса «в работе»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и статуса</w:t>
            </w:r>
          </w:p>
        </w:tc>
      </w:tr>
      <w:tr>
        <w:trPr>
          <w:trHeight w:val="30" w:hRule="atLeast"/>
        </w:trPr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Маршрутизация.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статуса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статуса</w:t>
            </w:r>
          </w:p>
        </w:tc>
      </w:tr>
      <w:tr>
        <w:trPr>
          <w:trHeight w:val="30" w:hRule="atLeast"/>
        </w:trPr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</w:p>
        </w:tc>
      </w:tr>
      <w:tr>
        <w:trPr>
          <w:trHeight w:val="30" w:hRule="atLeast"/>
        </w:trPr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9"/>
        <w:gridCol w:w="4779"/>
        <w:gridCol w:w="2788"/>
        <w:gridCol w:w="3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СФЕ, ИС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МИО</w:t>
            </w:r>
          </w:p>
        </w:tc>
      </w:tr>
      <w:tr>
        <w:trPr>
          <w:trHeight w:val="30" w:hRule="atLeast"/>
        </w:trPr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выходного документа.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выходного документа ЭЦП сотрудника МИО. Формирование уведомления о смене статуса оказания услуги на ПЭП и ИС ЦОН.</w:t>
            </w:r>
          </w:p>
        </w:tc>
      </w:tr>
      <w:tr>
        <w:trPr>
          <w:trHeight w:val="30" w:hRule="atLeast"/>
        </w:trPr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Подписанный выходной документ.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 уведомления с выходным документом на ПЭП, и смены статуса в ИС ЦОН.</w:t>
            </w:r>
          </w:p>
        </w:tc>
      </w:tr>
      <w:tr>
        <w:trPr>
          <w:trHeight w:val="30" w:hRule="atLeast"/>
        </w:trPr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</w:p>
        </w:tc>
      </w:tr>
      <w:tr>
        <w:trPr>
          <w:trHeight w:val="30" w:hRule="atLeast"/>
        </w:trPr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09"/>
        <w:gridCol w:w="2599"/>
        <w:gridCol w:w="3692"/>
      </w:tblGrid>
      <w:tr>
        <w:trPr>
          <w:trHeight w:val="30" w:hRule="atLeast"/>
        </w:trPr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ШЭП (РШЭП)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ЦОН</w:t>
            </w:r>
          </w:p>
        </w:tc>
      </w:tr>
      <w:tr>
        <w:trPr>
          <w:trHeight w:val="30" w:hRule="atLeast"/>
        </w:trPr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уведомления о смене статуса с выводом выходного документа на ПЭП и уведомления о смене статуса в ИС ЦОН.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 завершении оказания услуги с возможностью просмотра выходного документа.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 завершении оказания услуги.</w:t>
            </w:r>
          </w:p>
        </w:tc>
      </w:tr>
      <w:tr>
        <w:trPr>
          <w:trHeight w:val="30" w:hRule="atLeast"/>
        </w:trPr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Маршрутизация.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Отображение выходного документа. 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статуса исполнения</w:t>
            </w:r>
          </w:p>
        </w:tc>
      </w:tr>
      <w:tr>
        <w:trPr>
          <w:trHeight w:val="30" w:hRule="atLeast"/>
        </w:trPr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</w:tr>
      <w:tr>
        <w:trPr>
          <w:trHeight w:val="30" w:hRule="atLeast"/>
        </w:trPr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данной таблице перечисляются действия (функции, процедуры, операции) ПЭП, ИС и всех СФЕ с указанием форм завершения, сроков исполнения и указанием номеров последующих действий в технологической цепочке процесса оказания электронной государственной услуги.</w:t>
      </w:r>
    </w:p>
    <w:bookmarkStart w:name="z3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«Регистрация детей дошкольного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возраста (до 7 лет)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направления в детские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дошкольные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Казахстан»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анкеты для определения показателей электронной государственной услуги: «качество» и «доступность»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«Регистрация детей дошкольного возраста (до 7 лет) для направления в детские дошкольные организации»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услуги)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1. Удовлетворены ли Вы качеством процесса и результатом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2. Удовлетворены ли Вы качеством информации о порядке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</w:p>
    <w:bookmarkStart w:name="z3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«Регистрация детей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дошкольного возраста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(до 7 лет) для направления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детские дошкольные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Казахстан»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Выходная форма положительного ответа (направление в ДДО) на электронную государственную услугу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467600" cy="8420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7467600" cy="842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уведомления (регистрационного талона), предоставляемого  потребителю при постановке ребенка в очередь</w:t>
      </w:r>
      <w:r>
        <w:br/>
      </w:r>
      <w:r>
        <w:rPr>
          <w:rFonts w:ascii="Times New Roman"/>
          <w:b/>
          <w:i w:val="false"/>
          <w:color w:val="000000"/>
        </w:rPr>
        <w:t>
для направления в ДДО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130800" cy="3644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130800" cy="364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Выходная форма отрицательного ответа (отказ) на электронную государственную услугу, предоставляемого потребителю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032500" cy="548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032500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23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Relationship Target="media/document_image_rId22.jpeg" Type="http://schemas.openxmlformats.org/officeDocument/2006/relationships/image" Id="rId22"/><Relationship Target="header.xml" Type="http://schemas.openxmlformats.org/officeDocument/2006/relationships/header" Id="rId23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