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1bf2" w14:textId="5651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Тайыншинского районного маслихата от 22 декабря 2011 года N 308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5 ноября 2012 года N 55. Зарегистрировано Департаментом юстиции Северо-Казахстанской области 22 ноября 2012 года N 1959. Утратило силу (письмо маслихата Тайыншинского района Северо-Казахстанской области от 9 октября 2013 года N 05-20-205)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Тайыншинского района Северо-Казахстанской области от 9 октября 2013 года N 05-20-205)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Тайыншинский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Тайыншинского районного маслихата «О районном бюджете на 2012-2014 годы» от 22 декабря 2011 года № 308 (зарегистрировано в Реестре государственной регистрации нормативных правовых актах за № 13- 11- 224 от 23 января 2012 года, опубликованных в газетах от 17 февраля 2012 года № 7 «Тайынша таңы», от 17 февраля 2012 года № 7 «Тайыншинские вести»)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2012 – 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3917392, 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656098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5865,5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- 105003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3150426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4050791,1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6631,6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–28000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- 168030,2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бюджета- 168030,2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займов- 649,4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- 161398,6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Утвердить резерв местного исполнительного органа района на 2012 год в сумме 299,7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Установить в расходах бюджета района на 2012 год выплаты на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в сумме 3672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«9.Учесть целевые трансферты из республиканского бюджета на 2012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2011- 2020 годы, утвержденной Указом Президента Республики Казахстан от 7 декабря 2010 года № 1118 в сумме 26385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20485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5900 тысяч тенге - на обеспечение оборудованием, программным обеспечением детей-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14800 тысяч тенге - на ежемесячную выплату денежных средств опекунам (попечителям) на содержание ребенка- сироты (детей - 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60216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1656 тысяч тенге -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3723 тысяч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18469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3069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42736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154587 тысяч тенге - на реализацию мероприятий в рамках «Программы занятости 2020»,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- всего 38486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-10073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- 2152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- 14124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- 12137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-116101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- 88280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в рамках повышения мобильности трудовых ресурсов - 21821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обустройство недостающей инженерно-коммуникационной инфраструктуры - 6000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4920 тысяч тенге - на решение вопросов обустройства аульных (сельских округов) в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38097 тысяч тенге -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22696 тысяч тенге -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18355 тысяч тенге - на развитие сельских населенных пунктов в рамках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200000 тысяч тенге- на проектирование, строительство и (или) приобретение жилья государственного коммунального жилищного фонда».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 целевые трансферты из областного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выплату социальной помощи в рамках Программы по стимулированию рождаемости в Северо- Казахстанской области «Фонд поколений» - 33655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установку противопожарной сигнализации, приобретение средств пожаротушения, услуг по обработке деревянных покрытий для объектов образования - 900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и установку аппаратуры для видеонаблюдения в организациях образования - 299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заработную плату с отчислениями мини- центрам с полным и кратковременным пребыванием по отрасли «Образование» - 42000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оснащение учебным оборудованием кабинетов химии в государственных учреждениях основного среднего и общего среднего образования - 4000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развитие системы водоснабжения и водоотведения - 37183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развитие коммунального хозяйства - 4045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земельно- хозяйственное устройство населенных пунктов - 2393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землеустройство, проводимое при установлении границ городов районного значения, районов в городе, поселков аулов (сел), аульных (сельских) округов - 3220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2020 - 64343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формирование уставного капитала ветеринарных станций- 8000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подключение ID-Phone-347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приобретение учебных пособий организациям образования- 1173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    А. Рафальский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Тайыншинского районного маслихата                К.Шарипов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районного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финансов (РОЭиФ)                               Б. Сарсембаев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5 ноября 2012 год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№55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№55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</w:t>
      </w:r>
      <w:r>
        <w:br/>
      </w:r>
      <w:r>
        <w:rPr>
          <w:rFonts w:ascii="Times New Roman"/>
          <w:b/>
          <w:i w:val="false"/>
          <w:color w:val="000000"/>
        </w:rPr>
        <w:t>
Тайыншинского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93"/>
        <w:gridCol w:w="8033"/>
        <w:gridCol w:w="215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3917392,5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656098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3150426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3150426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53"/>
        <w:gridCol w:w="853"/>
        <w:gridCol w:w="7673"/>
        <w:gridCol w:w="20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4050791,1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274153,7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60727,3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58766,9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179711,8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173747,8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20953,6</w:t>
            </w:r>
          </w:p>
        </w:tc>
      </w:tr>
      <w:tr>
        <w:trPr>
          <w:trHeight w:val="12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270,5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2555883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2555883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2237630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55305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7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17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229337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709728,2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62100,3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17888,3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60460,9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578661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330376,9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4302,1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174524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116012,9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72587,6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18822,3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10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40999,7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22134,7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25031,9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22900,9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-168030,2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168030,2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№55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№308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53"/>
        <w:gridCol w:w="973"/>
        <w:gridCol w:w="6693"/>
        <w:gridCol w:w="1973"/>
      </w:tblGrid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179711,8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179711,8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173747,8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62100,3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62100,3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17888,3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293"/>
        <w:gridCol w:w="1293"/>
        <w:gridCol w:w="1413"/>
        <w:gridCol w:w="1493"/>
        <w:gridCol w:w="1273"/>
        <w:gridCol w:w="1393"/>
        <w:gridCol w:w="1753"/>
      </w:tblGrid>
      <w:tr>
        <w:trPr>
          <w:trHeight w:val="22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г.Тайынша Тайыншинского района Северо-Казахстанской области"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Абайс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Амандыкского 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Большеизюмовс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Донец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Драго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мировского 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7897,0</w:t>
            </w:r>
          </w:p>
        </w:tc>
      </w:tr>
      <w:tr>
        <w:trPr>
          <w:trHeight w:val="42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7897,0</w:t>
            </w:r>
          </w:p>
        </w:tc>
      </w:tr>
      <w:tr>
        <w:trPr>
          <w:trHeight w:val="22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7763,0</w:t>
            </w:r>
          </w:p>
        </w:tc>
      </w:tr>
      <w:tr>
        <w:trPr>
          <w:trHeight w:val="37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5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2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2073"/>
        <w:gridCol w:w="1693"/>
        <w:gridCol w:w="1753"/>
        <w:gridCol w:w="1913"/>
        <w:gridCol w:w="2113"/>
      </w:tblGrid>
      <w:tr>
        <w:trPr>
          <w:trHeight w:val="220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Краснокаменского 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сельского 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округа"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10790,3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7254,0</w:t>
            </w:r>
          </w:p>
        </w:tc>
      </w:tr>
      <w:tr>
        <w:trPr>
          <w:trHeight w:val="42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10790,3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7254,0</w:t>
            </w:r>
          </w:p>
        </w:tc>
      </w:tr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10656,3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37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5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5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2073"/>
        <w:gridCol w:w="1633"/>
        <w:gridCol w:w="1713"/>
        <w:gridCol w:w="1853"/>
        <w:gridCol w:w="2293"/>
      </w:tblGrid>
      <w:tr>
        <w:trPr>
          <w:trHeight w:val="220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Тихоокеанского 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 акима Чермошнянского 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 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округа"</w:t>
            </w:r>
          </w:p>
        </w:tc>
      </w:tr>
      <w:tr>
        <w:trPr>
          <w:trHeight w:val="2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12133,3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8342,7</w:t>
            </w:r>
          </w:p>
        </w:tc>
      </w:tr>
      <w:tr>
        <w:trPr>
          <w:trHeight w:val="42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12133,3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8342,7</w:t>
            </w:r>
          </w:p>
        </w:tc>
      </w:tr>
      <w:tr>
        <w:trPr>
          <w:trHeight w:val="2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8208,7</w:t>
            </w:r>
          </w:p>
        </w:tc>
      </w:tr>
      <w:tr>
        <w:trPr>
          <w:trHeight w:val="37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1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5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3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18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№55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№308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средств, сложившихся на начало 2012 финансового года и возврат целевых трансфертов республиканского и областного бюджетов, недоиспользованных в течение 2011 финансового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213"/>
        <w:gridCol w:w="993"/>
        <w:gridCol w:w="1193"/>
        <w:gridCol w:w="4913"/>
        <w:gridCol w:w="23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7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тор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 ма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 ма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127598,0</w:t>
            </w:r>
          </w:p>
        </w:tc>
      </w:tr>
      <w:tr>
        <w:trPr>
          <w:trHeight w:val="5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127598,0</w:t>
            </w:r>
          </w:p>
        </w:tc>
      </w:tr>
      <w:tr>
        <w:trPr>
          <w:trHeight w:val="7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123295,9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средств местного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123295,9</w:t>
            </w:r>
          </w:p>
        </w:tc>
      </w:tr>
      <w:tr>
        <w:trPr>
          <w:trHeight w:val="7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4302,1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4302,1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10899,7</w:t>
            </w:r>
          </w:p>
        </w:tc>
      </w:tr>
      <w:tr>
        <w:trPr>
          <w:trHeight w:val="7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10899,7</w:t>
            </w:r>
          </w:p>
        </w:tc>
      </w:tr>
      <w:tr>
        <w:trPr>
          <w:trHeight w:val="8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10899,7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10899,7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22 900,9</w:t>
            </w:r>
          </w:p>
        </w:tc>
      </w:tr>
      <w:tr>
        <w:trPr>
          <w:trHeight w:val="5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22 900,9</w:t>
            </w:r>
          </w:p>
        </w:tc>
      </w:tr>
      <w:tr>
        <w:trPr>
          <w:trHeight w:val="5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22 900,9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