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f767" w14:textId="a81f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Тайыншинского района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20 декабря 2012 года N 72. Зарегистрировано Департаментом юстиции Северо-Казахстанской области 24 января 2013 года N 2115. Утратило силу в связи с истечением срока действия (письмо аппарата маслихата Тайыншинского района Северо-Казахстанской области от 2 февраля 2015 года N 12.2.6-18/23)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маслихата Тайыншинского района Северо-Казахстанской области от 02.02.2015 N 12.2.6-18/23).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пункты» маслихат Тайыншинского района Северо -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 учетом потребности, заявленной акимом района,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Тайыншинского района в 2013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пятисоткратный размер месячного расчетного показателя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«О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 прибывшим для работы и проживания в сельские населенные пункты района на 2012 год» от 22 декабря 2011 года № 309 (зарегистрировано в Реестре государственной регистрации нормативных правовых актов за № 13-11-223 от 18 января 2012 года, опубликованных в газетах от 17 февраля.2012 года «Тайынша Таңы» № 9, от 17 февраля 2012 года «Тайыншинские вести» № 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«О внесении изменений в решение районного маслихата от 22 декабря 2011 года № 309 «О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 прибывшим для работы и проживания в сельские населенные пункты района на 2012 год» от 6 июня 2012 года № 19 (зарегистрировано в Реестре государственной регистрации нормативных правовых актов за № 13-11-234 от 20 июня 2012 года, опубликованных в газетах от 06 июля.2012 года «Тайынша Таңы» № 29, от 06 июля 2012 года «Тайыншинские вести» № 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Рахимов</w:t>
            </w:r>
          </w:p>
        </w:tc>
      </w:tr>
      <w:tr>
        <w:trPr>
          <w:trHeight w:val="30" w:hRule="atLeast"/>
        </w:trPr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</w:p>
        </w:tc>
      </w:tr>
      <w:tr>
        <w:trPr>
          <w:trHeight w:val="30" w:hRule="atLeast"/>
        </w:trPr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«Отдел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20.12.2012 г.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Сабуров</w:t>
            </w:r>
          </w:p>
        </w:tc>
      </w:tr>
      <w:tr>
        <w:trPr>
          <w:trHeight w:val="30" w:hRule="atLeast"/>
        </w:trPr>
        <w:tc>
          <w:tcPr>
            <w:tcW w:w="7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«Отдел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20.12.2012 г.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