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4d95" w14:textId="04d4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в соответствии с потребностью регионального рынка труда в 2012 году будут организованы социальные рабочие места для трудоустройства безработных их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24 января 2012 года N 16. Зарегистрировано Департаментом юстиции Северо-Казахстанской области 13 февраля 2012 года N 13-12-144. Утратило силу - постановлением акимата Тимирязевского района Северо-Казахстанской области от 21 мая 2012 года N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21.05.2012 N 139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2011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где в соответствии с потребностью регионального рынка труда в 2012 году будут организованы социальные рабочие места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Ж.Е., начальника государственного учреждения «Отдел занятости и социальных программ Тимирязевского района Северо-Казахстанской области» Косубаева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2012 года № 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регионального рынка труда в 2012 году будут организованы социальные рабочие места для безработных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363"/>
        <w:gridCol w:w="2816"/>
        <w:gridCol w:w="1327"/>
        <w:gridCol w:w="1415"/>
        <w:gridCol w:w="956"/>
        <w:gridCol w:w="1373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«Кашин А.В и К»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рабочий сельского хозяйства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Акпамбаев Аркар Тлемисович (по согласованию)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 Кондитер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«Абдрахманов Б.С» (по согласованию)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рабочий сельского хозяйства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«Райымбек и К»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рабочий сельского хозяйства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«Ермаков А.С»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рабочий сельского хозяйства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Никитенко Мария Борисовна (по согласованию)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 Официант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«Интер-Контад»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«Аман и К» (по согласованию)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рабочий сельского хозяйства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«Штыма В.И» (по согласованию)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рабочий сельского хозяйства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Потапкина Г.И.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«Жукеев К.К»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«Асланова В.А»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