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4815" w14:textId="88d4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в селах Акжан Акжанского сельского округа и Аксуат Аксуатского сельского округа 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19 ноября 2012 года N 323. Зарегистрировано Департаментом юстиции Северо-Казахстанской области 23 ноября 2012 года N 1967. Утратило силу постановлением акимата Тимирязевского района Северо-Казахстанской области от 2 мая 2013 года N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Тимирязевского района Северо-Казахстанской области от 2.05.2013 N 116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«О ветеринарии», на основании представлений главного государственного ветеринарно-санитарного инспектора Тимирязевского района от 14 ноября 2012 года № 15-06/121 «Об установлении ветеринарного режима карантинных мероприятий по болезни Ньюкасла на территории с. Акжан Акжанского сельского округа Тимирязевского района Северо-Казахстанской области», от 14 ноября 2012 года № 15-06/122 «Об установлении ветеринарного режима карантинных мероприятий по болезни Ньюкасла птиц на территории с. Аксуат Аксуатского сельского округа Тимирязевского района Северо-Казахстанской области»,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в связи с выявлением Ньюкаслской болезни птиц в селах Акжан Акжанского сельского округа и Аксуат Аксуатского сельского округа Тимирязевского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«Тимирязевская районная территориальная инспекция Комитета ветеринарного контроля и надзора Министерства сельского хозяйства Республики Казахстан» (Беккер В.О.) (по согласованию) принять необходимые меры, вытекающие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Тимирязевского района Северо-Казахстанской области Искакова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Тимирязевского района                А.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«Тимирязевская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Беккер В.О.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