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7702" w14:textId="7bc7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Тимирязевского района Северо-Казахстанской области приписки и медицинского освидетельствования граждан мужского пола Республики Казахстан с января по март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10 декабря 2012 года N 36. Зарегистрировано Департаментом юстиции Северо-Казахстанской области 20 декабря 2012 года N 2004. Утратило силу решением акима Тимирязевского района Северо-Казахстанской области от 2 мая 2013 года N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решением акима Тимирязевского района Северо-Казахстанской области от 2.05.2013 N 7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государственного учреждения «Отдел по делам обороны Тимирязевского района Северо-Казахстанской области» (по согласованию) с января по март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Тимирязевского района Северо-Казахстанской области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Тимирязевского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Константинов А.Н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декабря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