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7b40" w14:textId="af37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12 декабря 2012 года N 363. Зарегистрировано Департаментом юстиции Северо-Казахстанской области 10 января 2013 года N 2050. Утратило силу постановлением акимата Тимирязевского района Северо-Казахстанской области от 22 мая 2013 года N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Тимирязевского района Северо-Казахстанской области от 22.05.2013 N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акимат Тимирязевского района  Северо-Казахстанской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>Оформление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на социальное обеспечение сирот, детей, оставшихся без попечения родителей»;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>Прием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3) регламент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>Прием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для предоставления бесплатного питания отдельным категориям обучающихся и воспитанников в общеобразовательных школах»;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>Прием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для предоставления отдыха детям из малообеспеченных семей в загородных и пришкольных лагерях».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Тимирязевского района Северо–Казахстанской области Худякова Е.В.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 К. Касенов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№ 363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на социальное обеспечение сирот, детей, оставшихся без попечения родителей»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«Оформление документов на социальное обеспечение сирот, детей, оставшихся без попечения родителей»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государственное учреждение «Отдел образования Тимирязевского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 – руководство государственного учреждения «Отдел образования Тимирязевского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акимат района – коллегиальный исполнительный орган, возглавляемый акимом района, осуществляющий в пределах своей компетенции местное государственное управление и самоуправление на соответствующей территории.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районным отделом образования - государственным учреждением «Отдел образования Тимирязевского района Северо-Казахстанской области» (далее – уполномоченный орган),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124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социальное обеспечение сирот, детей, оставшихся без попечения родителей»,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являются выдача справки об установлении опеки (попечительства) над несовершеннолетними детьми, оставшимися без попечения родителей (далее –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отказ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физическим лицам (далее – получатель государственной услуги).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уполномоченного органа,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на интернет – ресурсе: www.roo-tim.edu-sko.kz.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составляют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обращения,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обращения,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установленным графиком работы с 09.00 часов до 18.00 часов, с перерывом на обед с 13.00 часов до 14.00 часов, за исключением выходных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оказывается в здании уполномоченного органа по месту проживания получателя государственной услуги.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документов, оснащенные стендами с перечнем необходимых документов и образцами их заполнения).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получателю необходимо представить следующие документы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физического лица на имя начальника районного отдела образования о своем желании быть опекуном (попечителем), которое оформляется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согласие супруга(-и), нотариально заверенное, если лицо, желающее быть опекуном (попечителем),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и копию удостоверения личности получателя государственной услуги и супруга(-и), если лицо, желающее быть опекуном (попечителем), воспитателем,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медицинское заключение о состоянии здоровья лица, желающего стать опекуном (попечителем), и супруга (-и), если лицо, желающее быть опекуном (попечителем), воспитателем, состоит в браке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заверенную справку, если получатель государственной услуги не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автобиографию получателя государственной услуги, оформленную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характеристику получателя государственной услуги, выданную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справку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справку о заработной 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справку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свидетельство о заключении брака (если состоит в браке);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справку об отсутствии судимости получателя государственной услуги и его супруга(-и).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представления данных документов проводится обследование жилищно-бытовых условий лица, претендующего на воспитание ребенка, по итогам которого готовится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согласно законодательству, на каждого ребенка, передаваемого под опеку (попечительство), лицо, желающее оформить опеку (попечительство),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согласие ребенка, заверенное администрацией школы (если ребенок старше 10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медицинскую справку о состоянии здоровья ребенка и выписку из истории развития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 о родителях (копия свидетельства о смерти, приговор или решение суда, справка о болезни или розыске родителей, справка по форме № 4, 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с места учебы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пенсионную книжку на детей, получающих пенсию, копию решения суда о взыскании алиментов;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 братьях и сестрах и их местонахождении;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документы о наличии или отсутствии жилья у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Бланки (формы заявлений) для получения государственной услуги размещаются в фойе уполномоченного органа на столах либо у специалистов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Заполненные бланки, формы, заявления и другие документы, необходимые для получения государственной услуги, сдаются специалисту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При сдаче всех необходимых документов получателю государственной услуги выдается расписка о получении всех документов, в которой содержится дата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Справка выдается при личном обращении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уполномоченный орган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Уполномоченным органом будет отказано в приеме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представления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выявления недостоверных или искаженных сведений в документах, необходимых для принятия решения о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 проводит регистрацию обращения, выдает получателю государственной услуги расписку о получении всех документов, в которой содержится дата получения государственной услуги и передает документы руководству уполномоченного органа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ответственному исполнителю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рассматривает поступившие документы, проводит обследование жилищно-бытовых условий лица, претендующего на воспитание ребенка, готовится акт. Готовит проект постановления об установлении опеки (попечительства) над несовершеннолетним(-и) (далее – постановление акимата) и направляет в акимат района, либо оформляет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акимат района принимает постановление акимата, аким района подписывает постановление и выписку из постановления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на основании выписки из постановления акимата оформляет справку, и направляет для подписания руководству уполномоченного органа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уполномоченного органа подписывает справку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уполномоченного органа проводит регистрацию результата государственной услуги и выдает получателю государственной услуги.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процессе оказания государственной услуги задействованы следующие структурно - 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акимат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руководитель и должностные лица уполномоченного органа, акимат района, аким района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 по оказанию государственной услуги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Тимирязевского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Валиханова, 25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timyrroo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</w:tbl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Выписка из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населенный пункт № ____________от "_____" ________20__ года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 установлении опеки (попечительства)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 120 и 121 Кодекса Республики Казахстан от 26 декабря 2011 года «О браке (супружестве) и семье», на основании заявления (Ф.И.О.)_______________________ и документов районного отдела образования акимат Тимирязевского района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1.Установить опеку (попечительство) над несовершеннолетними детьми, оставшимися без попечения родителей, согласно приложению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7"/>
        <w:gridCol w:w="3477"/>
        <w:gridCol w:w="3500"/>
        <w:gridCol w:w="3636"/>
      </w:tblGrid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 (попечитель)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Опекаемый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оформления опеки и попечительства</w:t>
            </w:r>
          </w:p>
        </w:tc>
      </w:tr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год рождения опека (попечительство)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Закрепить имеющееся жилье за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Северо-Казахстанскойо области _____________ подпись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Направление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 о состоянии здоровья опекуна (усыновителя)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рождения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Психиатр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Нарколог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Дерматовенеролог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Рентгеноскопия грудной клетки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Терапевт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 _______________________________________________________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431"/>
        <w:gridCol w:w="2390"/>
        <w:gridCol w:w="2411"/>
        <w:gridCol w:w="2514"/>
        <w:gridCol w:w="2350"/>
        <w:gridCol w:w="2350"/>
        <w:gridCol w:w="2350"/>
        <w:gridCol w:w="2351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специалист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получателем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документов, регистрация обращения, выдача расписки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ля, наложение резолюции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документов, проведение обследова-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бытовых условий лица, претендую-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на воспитание ребенка, составление акта. Подготовка проекта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акимата и направление в акимат района, либо оформление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акимата, подписание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акимата и выписки из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акимом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справки,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для подписания руковод-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результата оказания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</w:tr>
      <w:tr>
        <w:trPr>
          <w:trHeight w:val="21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расписка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ления,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акимата и выписка из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акимата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календарных дней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9"/>
        <w:gridCol w:w="4576"/>
        <w:gridCol w:w="4780"/>
        <w:gridCol w:w="5865"/>
      </w:tblGrid>
      <w:tr>
        <w:trPr>
          <w:trHeight w:val="1035" w:hRule="atLeast"/>
        </w:trPr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района</w:t>
            </w:r>
          </w:p>
        </w:tc>
      </w:tr>
      <w:tr>
        <w:trPr>
          <w:trHeight w:val="30" w:hRule="atLeast"/>
        </w:trPr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определение ответственного исполнителя, наложение резолюции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проведение обследования жилищно-бытовых условий лица, претендующего на воспитание ребенка, составление акта. Подготовка проекта постановления и направление в акимат района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акимата, подписание постановления акимата и выписки из постановления акимата акимом района</w:t>
            </w:r>
          </w:p>
        </w:tc>
      </w:tr>
      <w:tr>
        <w:trPr>
          <w:trHeight w:val="30" w:hRule="atLeast"/>
        </w:trPr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справки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подписание справки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справки, направление документов для подписания руководству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4"/>
        <w:gridCol w:w="6052"/>
        <w:gridCol w:w="7654"/>
      </w:tblGrid>
      <w:tr>
        <w:trPr>
          <w:trHeight w:val="30" w:hRule="atLeast"/>
        </w:trPr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определение ответственного исполнителя, наложение резолюции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проведение обследование жилищно-бытовых условий лица, претендующего на воспитание ребенка, составление акта. Подготовка мотивированного ответа об отказе в предоставлении услуги</w:t>
            </w:r>
          </w:p>
        </w:tc>
      </w:tr>
      <w:tr>
        <w:trPr>
          <w:trHeight w:val="1095" w:hRule="atLeast"/>
        </w:trPr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 в предоставлении услуги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подписание мотивированного ответа об отказе в предоставлении услуги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 СФЕ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11493500" cy="640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№ 363</w:t>
      </w:r>
    </w:p>
    <w:bookmarkEnd w:id="34"/>
    <w:bookmarkStart w:name="z10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35"/>
    <w:bookmarkStart w:name="z10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пунктах» (далее - регламент) оказывается аппаратами акимов аульных (сельских) округов (далее – акимат)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2007 года № 1256 «Об утверждении гарантированного государственного норматива сети организаций образования»,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государственной услуги располагается на стендах, расположенных в фойе акиматов,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 – ресурсе ГУ «Аппарат акима Тимирязевского района Северо-Казахстанского района»: www.tm.sko.kz, государственного учреждения «Отдел образования Тимирязевского района Северо-Казахстанской области»: www.roo-tim.edu-sko.kz и на сайте Министерства образования и науки Республики Казахстан: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оказываемой государственной услуги являются выдача справки об обеспечении бесплатным подвозом к общеобразовательной организации образования и обратно домой (далее –справка) на бумажном носителе,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-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регистрации),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обслуживания получателя государственной услуги, оказываемой на месте в день обращения заявителя,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течение учебного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рабочие дни в соответствии с установленным графиком работы с 9.00 часов до 18.00 часов, с перерывом на обед, за исключением выходных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акиматов, где предусмотрены условия для обслуживания получателей государственной услуги, в том числе для лиц с ограниченными физическими возможностями. Залы ожидания оснащены информационными стендами с образцами заполненных бланков.</w:t>
      </w:r>
    </w:p>
    <w:bookmarkEnd w:id="36"/>
    <w:bookmarkStart w:name="z10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7"/>
    <w:bookmarkStart w:name="z10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получателю государственной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законного представителя обучающегося (воспитанника) на обеспечение его ребенка бесплатным подвозом к общеобразовательной организации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копию свидетельства о рождении ребенка или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 с места учебы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свидетельства о рождении, удостоверение личности предоставляются для сверки с копией 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Образец заявления для получения государственной услуги размещается в фойе акимата, а также находится у специалистов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Заявление, копия свидетельства о рождении ребенка или удостоверения личности, справка с места учебы сдаются в кабинет ответственного за оказание данной услуги специалиста акимата, курирующего социальные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расписка в получении необходимых документов,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с указанием номера и даты приема заявления, фамилии, имени, отчества специалиста акимата, выдавшего расписку,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или его представителя (при наличии официально заверенного соответствующего документа) по истечению 5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выдаче справки фиксируются в книге учета справок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служит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17. Этапы оказания государственной услуги с момента обращения получателя государственной услуги в акимат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для получения государственной услуги в акимат. Специалист акимата регистрирует обращение, проверяет представленные документы, выдает получателю государственной услуги расписку о приеме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акимата готовит справку либо мотивированный ответ об отказе в предоставлении услуги и передает на рассмотрение акиму аульного (сельского)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аким аульного (сельского округа) рассматривает справку либо мотивированный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акимата регистрирует результат завершения государственной услуги, заносит сведения в журнал исходящих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акимата выдает справку либо мотивированный ответ об отказе в предоставлении услуги получателю государственной услуги.</w:t>
      </w:r>
    </w:p>
    <w:bookmarkEnd w:id="38"/>
    <w:bookmarkStart w:name="z10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 процессе оказания государственной услуги</w:t>
      </w:r>
    </w:p>
    <w:bookmarkEnd w:id="39"/>
    <w:bookmarkStart w:name="z10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аульного (сельского)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0"/>
    <w:bookmarkStart w:name="z10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41"/>
    <w:bookmarkStart w:name="z10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аким сельского (аульного) округа, специалист акимата, участвующие в процессе оказания государственной услуги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эффективность оказания государственной услуги, а также за принимаемые им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42"/>
    <w:bookmarkStart w:name="z10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43"/>
    <w:bookmarkStart w:name="z10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государственных учреждений,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 «Обеспечение бесплатного подвоза обучающихся и воспитанников к общеобразовательной организации образования и обратно домой»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4297"/>
        <w:gridCol w:w="4533"/>
        <w:gridCol w:w="4385"/>
      </w:tblGrid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Акжанского сельского округа Тимирязевского района Северо-Казахстанской области»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151111, Северо-Казахстанская область, Тимирязевский район, село Акжан, улица Мира, дом 5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(71537) 5-15-86,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5-15-86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akzhancy@bk.ru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Аксуатского сельского округа Тимирязевского района Северо-Казахстанской области»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151114,Северо-Казахстанская область, Тимирязевский район, село Аксуат, улица Муканова, дом 14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(71537) 2-25-74,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2-25-35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E-mail:tan4ikserik_88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Белоградовского сельского округа Тимирязевского района Северо-Казахстанской области»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151102, Северо-Казахстанская область, Тимирязевский район, село Белоградовка, улица Школьная, дом 16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(71537) 5-20-06,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Lidija-Kurovskaja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@rambler.ru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Дзержинского сельского округа Тимирязевского района Северо-Казахстанской области»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151100, Северо-Казахстанская область, Тимирязевский район, село Дзержинское, улица Маншук Маметовой, дом 1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(71537) 5-15-51,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5-15-51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KStabaev@sko.kz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Дмитриевского сельского округа Тимирязевского района Северо-Казахстанской области»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151103, Северо-Казахстанская область, Тимирязевский район, село Дмитриевка, улица Молодежная, дом 5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(71537) 2-32-47,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2-32-47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E-mail:dmitrievka01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Докучаевского сельского округа Тимирязевского района Северо-Казахстанской области»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151104, Северо-Казахстанская область, Тимирязевский район, село Докучаево, улица Школьная, дом 21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(71537) 2-33-35,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2-33-35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E-mail:E.Erofeeva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@sko.kz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Интернационального сельского округа Тимирязевского района Северо-Казахстанской области»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151103, Северо-Казахстанская область, Тимирязевский район, село Дружба, улица Мира, дом 61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(71537) 5-12-82,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факс:5-12-82,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interselokr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@rambler.ru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Есильского аульного округа Тимирязевского района Северо-Казахстанской области»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151114, Северо-Казахстанская область, Тимирязевский район, аул Есиль, улица Целинная, дом 10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(71537) 5-16-79,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5-16-79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akimat_esil@mail.ru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Комсомольского сельского округа Тимирязевского района Северо-Казахстанской области»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151107, Северо-Казахстанская область, Тимирязевский район, село Комсомольское, улица Ленина, дом 18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(71537) 5-20-97,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5-20-97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komsakimat@mail.ru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Ленинского сельского округа Тимирязевского района Северо-Казахстанской области»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151108, Северо-Казахстанская область, Тимирязевский район, село Ленинское, улица Лесная, 25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(71537) 5-19-71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5-19-71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Leninokrug@mail.ru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Мичуринского сельского округа Тимирязевского района Северо-Казахстанской области»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151109, Северо-Казахстанская область, Тимирязевский район, село Мичурино, улица Джамбула, дом 15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(71537) 2-45-21,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2-45-21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rudolf_moor@mail.ru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Москворецкого сельского округа Тимирязевского района Северо-Казахстанской области»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151110, Северо-Казахстанская область, Тимирязевский район, село Москворецкое, улица Садовая, дом 3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(71537) 5-17-79,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5-17-79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akimatmosk@mail.ru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Куртайского аульного округа Тимирязевского района Северо-Казахстанской области»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151111, Северо-Казахстанская область, Тимирязевский район, село Степное, улица Трудовая, дом 26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(71537) 5-23-32,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5-23-32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kakimat@bk.ru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Тимирязевского сельского округа Тимирязевского района Северо-Казахстанской области»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151100, Северо-Казахстанская область, Тимирязевский район, село Тимирязево, улица Букетова, дом 25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(71537) 2-15-43,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2-15-43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tim_s.o@mail.ru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Целинного сельского округа Тимирязевского района Северо-Казахстанской области»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151112, Северо-Казахстанская область, Тимирязевский район, село Целинное, улица Школьная, дом 8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(71537) 5-21-58,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5-21-58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akimat.volkova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@yandex.kz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Хмельницкого сельского округа Тимирязевского района Северо-Казахстанской области»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151113, Северо-Казахстанская область, Тимирязевский район, село Хмельницкое, улица Мичурина, дом 15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(71537) 2-41-00,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2-41-00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akimat-hso@mail.ru</w:t>
            </w:r>
          </w:p>
        </w:tc>
      </w:tr>
    </w:tbl>
    <w:bookmarkStart w:name="z11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45"/>
    <w:bookmarkStart w:name="z11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Образец справки об обеспечении бесплатным подвозом к общеобразовательной организации образования и обратно домой</w:t>
      </w:r>
    </w:p>
    <w:bookmarkEnd w:id="46"/>
    <w:bookmarkStart w:name="z11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СПРАВКА</w:t>
      </w:r>
    </w:p>
    <w:bookmarkEnd w:id="47"/>
    <w:bookmarkStart w:name="z11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 обучающегося и воспитанника)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том, что он (она) действительно будет обеспечен (-а) бесплатным подвозом к общеобразовательной организации образования №______________________ и обратно домой.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действительна на период учебного года.</w:t>
      </w:r>
    </w:p>
    <w:bookmarkEnd w:id="48"/>
    <w:bookmarkStart w:name="z11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аульного (сельского) округа                   Ф.И.О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населенного пункта)     (инициалы и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49"/>
    <w:bookmarkStart w:name="z11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50"/>
    <w:bookmarkStart w:name="z11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Образец заявления</w:t>
      </w:r>
    </w:p>
    <w:bookmarkEnd w:id="51"/>
    <w:bookmarkStart w:name="z11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Акиму аульного (сельского)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(Ф.И.О. заявителя)_______________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проживания, телефон: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</w:p>
    <w:bookmarkEnd w:id="52"/>
    <w:bookmarkStart w:name="z11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53"/>
    <w:bookmarkStart w:name="z11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обеспечить подвоз моего несовершеннолетнего ребенка (Ф.И.О., дата рождения), проживающего в (указать наименование населенного пункта, района) и обучающегося в (указать № класса, полное наименование организации образования) к общеобразовательной организации образования и обратно домой на 20__ - 20__ учебный год (указать учебный 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«___»__________год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</w:t>
      </w:r>
    </w:p>
    <w:bookmarkEnd w:id="54"/>
    <w:bookmarkStart w:name="z12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55"/>
    <w:bookmarkStart w:name="z12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справки с места учебы</w:t>
      </w:r>
      <w:r>
        <w:br/>
      </w:r>
      <w:r>
        <w:rPr>
          <w:rFonts w:ascii="Times New Roman"/>
          <w:b/>
          <w:i w:val="false"/>
          <w:color w:val="000000"/>
        </w:rPr>
        <w:t>
СПРАВКА</w:t>
      </w:r>
    </w:p>
    <w:bookmarkEnd w:id="56"/>
    <w:bookmarkStart w:name="z12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 обучающегося и воспитанника)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том, что он действительно обучается в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(указать 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_____ классе ______ смены (период обучения с ___ до ____ часов) и нуждается в подвозе.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дана для предъявления по месту требования.</w:t>
      </w:r>
    </w:p>
    <w:bookmarkEnd w:id="57"/>
    <w:bookmarkStart w:name="z12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школы №____    Ф.И.О._______________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школы) (инициалы и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58"/>
    <w:bookmarkStart w:name="z12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59"/>
    <w:bookmarkStart w:name="z12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расписки о получении документов у получателя государственной услуги</w:t>
      </w:r>
    </w:p>
    <w:bookmarkEnd w:id="60"/>
    <w:bookmarkStart w:name="z12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ГУ «Аппарат акима _______________ аульного (сельского) округа»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населенного пункта, района,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Расписка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приеме документов №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Получены от _________________________________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Копия свидетельства о рождении (удостоверения личности)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__________ за № ________ кем выдано_________________________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Справка с места учебы.</w:t>
      </w:r>
    </w:p>
    <w:bookmarkEnd w:id="61"/>
    <w:bookmarkStart w:name="z12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Принял специалист акимата _____________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_____________ 20__ г.</w:t>
      </w:r>
    </w:p>
    <w:bookmarkEnd w:id="62"/>
    <w:bookmarkStart w:name="z12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63"/>
    <w:bookmarkStart w:name="z12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книги учета справок</w:t>
      </w:r>
      <w:r>
        <w:br/>
      </w:r>
      <w:r>
        <w:rPr>
          <w:rFonts w:ascii="Times New Roman"/>
          <w:b/>
          <w:i w:val="false"/>
          <w:color w:val="000000"/>
        </w:rPr>
        <w:t>
о предоставлении бесплатного подвоза обучающихся и воспитанников к общеобразовательной организации образования и обратно домой</w:t>
      </w:r>
    </w:p>
    <w:bookmarkEnd w:id="64"/>
    <w:bookmarkStart w:name="z13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ГУ «Аппарат акима ___________аульного (сельского)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населенного пункта, района, области)</w:t>
      </w:r>
    </w:p>
    <w:bookmarkEnd w:id="65"/>
    <w:bookmarkStart w:name="z13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Книга учета справок*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Книга начата в_______________году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Книга окончена в_____________году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630"/>
        <w:gridCol w:w="4664"/>
        <w:gridCol w:w="4067"/>
        <w:gridCol w:w="2540"/>
      </w:tblGrid>
      <w:tr>
        <w:trPr>
          <w:trHeight w:val="31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потребителя, кому выдана справка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и подпись должностного лица, выдавшего справку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и подпись потребителя получившего справку</w:t>
            </w:r>
          </w:p>
        </w:tc>
      </w:tr>
      <w:tr>
        <w:trPr>
          <w:trHeight w:val="31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Книга учета справок пронумеровывается, прошнуровывается и скрепляется подписью и печатью акима.</w:t>
      </w:r>
    </w:p>
    <w:bookmarkEnd w:id="67"/>
    <w:bookmarkStart w:name="z13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68"/>
    <w:bookmarkStart w:name="z13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взаимодействия административных действий (процедур) каждой СФЕ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3492"/>
        <w:gridCol w:w="4204"/>
        <w:gridCol w:w="3895"/>
        <w:gridCol w:w="3709"/>
        <w:gridCol w:w="3896"/>
      </w:tblGrid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акимата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акимата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аульного (сельского) округа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акимата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представленных документов, регистрация обращения, выдача получателю государственной услуги расписки о получении документов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данных обучающегося (воспитанника) по списку учащихся, предоставленном директором школы, подготовка справки либо мотивированного ответа об отказе в предоставлении услуги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подписание справки либо мотивированного ответа об отказе в предоставлении услуги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результата оказания государственной услуги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справки либо мотивированного ответа об отказе</w:t>
            </w:r>
          </w:p>
        </w:tc>
      </w:tr>
      <w:tr>
        <w:trPr>
          <w:trHeight w:val="6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70"/>
    <w:bookmarkStart w:name="z13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7797800" cy="594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№ 363</w:t>
      </w:r>
    </w:p>
    <w:bookmarkEnd w:id="72"/>
    <w:bookmarkStart w:name="z6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для предоставления бесплатного питания отдельным категориям обучающихся и воспитанников в общеобразовательных школах»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73"/>
    <w:bookmarkStart w:name="z6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«Прием документов для предоставления бесплатного питания отдельным категориям обучающихся и воспитанников в общеобразовательных школах» (далее - регламент) оказывается местным исполнительным органом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для предоставления бесплатного питания отдельным категориям обучающихся и воспитанников в общеобразовательных школах»,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 располагается на стендах, расположенных в фойе государственного учреждения «Отдел образования Тимирязевского района Северо-Казахстанской области» (далее - отдел образования)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, а также на интернет-ресурсе отдела образования www.roo-tim.edu-sko.kz и на сайте Министерства образования и науки Республики Казахстан -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являются предоставление бесплатного питания отдельным категориям обучающихся и воспитанников в общеобразовательных школах с выдачей справки о предоставлении бесплатного питания в общеобразовательной школе на бумажном носителе (далее -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обучающимся и воспитанникам государственных учреждений образования (далее - получатель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детям из семей, имеющих право на получение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детям-сиротам и детям, оставшимся без попечения родителей,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детям из семей, требующих экстренной помощи в результате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иным категориям обучающихся и воспитанников, определяемым коллегиальным органом управления организации образования.</w:t>
      </w:r>
    </w:p>
    <w:bookmarkEnd w:id="74"/>
    <w:bookmarkStart w:name="z7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75"/>
    <w:bookmarkStart w:name="z7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(в течение 5 дней с поступления заявления) составляют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течение учебного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рабочие дни в соответствии с установленным графиком работы с 9.00 часов до 18.00 часов, с перерывом на обед,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общеобразовательных школ, находящихся в ведении местных исполнительных органов района, где предусмотрены условия для обслуживания получателей государственной услуги, в том числе для лиц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получателю государственной услуги необходимо представить в общеобразовательную школу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справку, подтверждающую принадлежность получателя государственной услуги (семьи) к потребителям государственной адресной социальной помощи, предоставляемую местными исполнительными органами для категории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 для категории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 для категории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указанные категории в 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 определяются коллегиальным органом на основании обследования материально - бытового положения семьи. При необходимости коллегиальный орган для указанных категорий вправе запрашивать необходимые документы для принятия решения об оказании финансовой и материальной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Образец заявления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перечень необходимых документов для получения государственной услуги размещается в фойе общеобразовательной школы, также находятся у ответственного за оказание данной услуги работника общеобразовательной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сдаются в кабинет ответственного за оказание данной услуги работника общеобразовательной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документов для получения государственной услуги получателю государственной услуги выдается расписка в получении необходимых документов,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с указанием номера и даты приема заявления, фамилии, имени, отчества ответственного работника общеобразовательной школы, выдавшего расписку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или его представителя (при наличии официально заверенного соответствующего документа) по истечению 5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служит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сдает документы в кабинет ответственного за оказание данной услуги работника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общеобразовательной школы проводит регистрацию обращения, выдает получателю государственной услуги расписку в приеме документов и передает документы директору общеобразовательной школы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директор общеобразовательной школы осуществляет ознакомление с поступившими документами, накладывает резолюцию и направляет документы ответственному исполнителю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общеобразовательной школы готовит ходатайство о предоставлении бесплатного питания отдельным категориям обучающихся и воспитанников, для категорий лиц, указанных в подпунктах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регламента. Для иных категорий обучающихся и воспитанников, направляет на рассмотрение коллегиального органа управления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категорий лиц, указанных в подпунктах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 коллегиальный орган проводит обследование материально-бытового положения семьи. При необходимости коллегиальный орган для указанных категорий вправе запрашивать необходимые документы для принятия решения об оказании финансовой и материальной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общеобразовательной школы направляет ходатайство о предоставлении бесплатного питания в местный исполнительный орган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местный исполнительный орган района рассматривает поступившие документы, оформляет протокол, направляет выписку из протокола о предоставлении бесплатного питания отдельным категориям обучающихся и воспитанников в общеобразовательных школах, либо об отказе в предоставлении услуги в общеобразовательную школу;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общеобразовательной школы готовит справку либо мотивированный ответ об отказе, направляет на подпись директору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директор общеобразовательной школы подписывает справку, либо мотивированный ответ об отказе, направляет ответственному работнику для выдачи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работник общеобразовательной школы регистрирует результат государственной услуги и выдает получателю государственной услуги справку либо мотивированный ответ об отказе.</w:t>
      </w:r>
    </w:p>
    <w:bookmarkEnd w:id="76"/>
    <w:bookmarkStart w:name="z7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 оказания государственной услуги</w:t>
      </w:r>
    </w:p>
    <w:bookmarkEnd w:id="77"/>
    <w:bookmarkStart w:name="z7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 - 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директор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коллегиальный орган управления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8"/>
    <w:bookmarkStart w:name="z7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9"/>
    <w:bookmarkStart w:name="z7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 и должностные лица общеобразовательной школы, местного исполнительного органа района,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80"/>
    <w:bookmarkStart w:name="z7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81"/>
    <w:bookmarkStart w:name="z7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Местный исполнительный орган района по оказанию государственной услуги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Тимирязевского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Валиханова, 1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2-12-40</w:t>
            </w:r>
          </w:p>
        </w:tc>
      </w:tr>
    </w:tbl>
    <w:bookmarkStart w:name="z8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83"/>
    <w:bookmarkStart w:name="z8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Отдел образования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Тимирязевского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Тимирязевского района, село Тимирязево, улица Валиханова, 25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timyrroo66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</w:tbl>
    <w:bookmarkStart w:name="z8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85"/>
    <w:bookmarkStart w:name="z8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справки</w:t>
      </w:r>
      <w:r>
        <w:br/>
      </w:r>
      <w:r>
        <w:rPr>
          <w:rFonts w:ascii="Times New Roman"/>
          <w:b/>
          <w:i w:val="false"/>
          <w:color w:val="000000"/>
        </w:rPr>
        <w:t>
о предоставлении бесплатного питания отдельным категориям обучающихся и воспитанников в общеобразовательных школах</w:t>
      </w:r>
    </w:p>
    <w:bookmarkEnd w:id="86"/>
    <w:bookmarkStart w:name="z8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Дана___________________________ в том, что он/она включен (-а)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список обучающихся и воспитанников, обеспечивающихся бесплатным питанием в 20__ - 20__ учебном году.</w:t>
      </w:r>
    </w:p>
    <w:bookmarkEnd w:id="87"/>
    <w:bookmarkStart w:name="z8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                  Дата, подпись директора школы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8"/>
    <w:bookmarkStart w:name="z8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89"/>
    <w:bookmarkStart w:name="z8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заявления</w:t>
      </w:r>
      <w:r>
        <w:br/>
      </w:r>
      <w:r>
        <w:rPr>
          <w:rFonts w:ascii="Times New Roman"/>
          <w:b/>
          <w:i w:val="false"/>
          <w:color w:val="000000"/>
        </w:rPr>
        <w:t>
для предоставления бесплатного питания отдельным категориям обучающихся и воспитанников в общеобразовательных школах</w:t>
      </w:r>
    </w:p>
    <w:bookmarkEnd w:id="90"/>
    <w:bookmarkStart w:name="z8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Директору школы №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(_________ района, _________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директора)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гр.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(-ей)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населенного пункта,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проживания, телефон)</w:t>
      </w:r>
    </w:p>
    <w:bookmarkEnd w:id="91"/>
    <w:bookmarkStart w:name="z8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92"/>
    <w:bookmarkStart w:name="z9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включить моего несовершеннолетнего ребенка (Ф.И.О., дата рождения), обучающегося в (указать № и литер класса), в список обучающихся и воспитанников, обеспечивающихся бесплатным питанием на (указать учебный год).</w:t>
      </w:r>
    </w:p>
    <w:bookmarkEnd w:id="93"/>
    <w:bookmarkStart w:name="z9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Дата, подпись</w:t>
      </w:r>
    </w:p>
    <w:bookmarkEnd w:id="94"/>
    <w:bookmarkStart w:name="z9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95"/>
    <w:bookmarkStart w:name="z9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расписки о получении документов у потребителя</w:t>
      </w:r>
    </w:p>
    <w:bookmarkEnd w:id="96"/>
    <w:bookmarkStart w:name="z9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Школа ___________________________ (указать № или наименование школы)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населенного пункта, района, города и области)</w:t>
      </w:r>
    </w:p>
    <w:bookmarkEnd w:id="97"/>
    <w:bookmarkStart w:name="z9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Расписка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приеме документов № _________</w:t>
      </w:r>
    </w:p>
    <w:bookmarkEnd w:id="98"/>
    <w:bookmarkStart w:name="z9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Получены от _________________________________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(Ф.И.О. потребителя)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Справка, подтверждающая принадлежность заявителя (семьи) к получателям государственной адресной социальной помощи, предоставляемая местными исполнительными органами для категории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Сведения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Акт обследования материально-жилищных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Другие _______________________________________________</w:t>
      </w:r>
    </w:p>
    <w:bookmarkEnd w:id="99"/>
    <w:bookmarkStart w:name="z9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Принял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</w:t>
      </w:r>
    </w:p>
    <w:bookmarkEnd w:id="100"/>
    <w:bookmarkStart w:name="z9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"__" _____________ 20__ г.</w:t>
      </w:r>
    </w:p>
    <w:bookmarkEnd w:id="101"/>
    <w:bookmarkStart w:name="z13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102"/>
    <w:bookmarkStart w:name="z14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2517"/>
        <w:gridCol w:w="2339"/>
        <w:gridCol w:w="2338"/>
        <w:gridCol w:w="3829"/>
        <w:gridCol w:w="2717"/>
        <w:gridCol w:w="2339"/>
        <w:gridCol w:w="3093"/>
      </w:tblGrid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работник 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общеобразователь-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 района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обращения и прием и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получате-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выдача расписки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ходатайства о предоставлении бесплатного питания отдельным категориям обучающихся и воспитанников, для категорий лиц, указанных в подпунктах 1), 2), 3) пункта 7 настоящего регламента. Для иных категорий обучающихся и воспитанников, направление на рассмотрение коллегиального органа управления организации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категорий лиц, указанных в подпунктах 4), 5) пункта 7 настоящего регламента - проведение обследования материально -бытового положения семьи. При необходи-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 коллегиаль-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 для указанных категорий вправе запрашивать необходимые документы для принятия решения об оказании финансовой и материальной помощи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ходатай-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о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бесплат-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питания в 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 района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поступившие документы, оформляет протокол, направляет выписку из протокола о предоставлении бесплатного питания отдельным категориям обучающихся и воспитанников в 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вательных школах, либо об отказе в предоставлении услуги в 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тельную школу</w:t>
            </w:r>
          </w:p>
        </w:tc>
      </w:tr>
      <w:tr>
        <w:trPr>
          <w:trHeight w:val="214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ходатайства, направление на рассмотрение коллегиального органа управления организации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обследования материально-бытового положения семьи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ходатай-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в 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 района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из протокола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bookmarkStart w:name="z14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4076"/>
        <w:gridCol w:w="4841"/>
        <w:gridCol w:w="5022"/>
        <w:gridCol w:w="5405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9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общеобразовательной школы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общеобразовательной школы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общеобразовательной школы</w:t>
            </w:r>
          </w:p>
        </w:tc>
      </w:tr>
      <w:tr>
        <w:trPr>
          <w:trHeight w:val="5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отказе, направление на подпись директору общеобразовательной школы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справки либо мотивированного ответа об отказе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7"/>
        <w:gridCol w:w="3279"/>
        <w:gridCol w:w="5171"/>
        <w:gridCol w:w="4037"/>
        <w:gridCol w:w="4036"/>
      </w:tblGrid>
      <w:tr>
        <w:trPr>
          <w:trHeight w:val="1035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работник 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школы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школы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общеобразовательной школы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Коллегиальный орган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района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ответственному исполнителю общеобразовательной школы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ходатайства о предоставлении бесплатного питания отдельным категориям обучающихся и воспитанников, для категорий лиц, указанных в подпунктах 1), 2), 3) пункта 7 настоящего регламента. Для иных категорий обучающихся и воспитанников, направление на рассмотрение коллегиального органа управления организации образования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категорий лиц, указанных в подпунктах 4), 5) пункта 7 настоящего регламента проведение обследования материально-бытового положения семьи. При необходимости коллегиальный орган для указанных категорий вправе запрашивать необходимые документы для принятия решения об оказании финансовой и материальной помощи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поступившие документы, оформляет протокол, направляет выписку из протокола о предоставлении бесплатного питания отдельным категориям обучающихся и воспитанников в общеобразовательных школах в общеобразовательную школу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ходатайства о предоставлении бесплатного питания в местный исполнительный орган района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справки получателю государственной услуги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Подписание справки 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справки, направление на подпись директору общеобразовательной школы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7"/>
        <w:gridCol w:w="3188"/>
        <w:gridCol w:w="4725"/>
        <w:gridCol w:w="5320"/>
        <w:gridCol w:w="3190"/>
      </w:tblGrid>
      <w:tr>
        <w:trPr>
          <w:trHeight w:val="1035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работник общеобразовательной школы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общеобразовательной школы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общеобразовательной школы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Коллегиальный орган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района</w:t>
            </w:r>
          </w:p>
        </w:tc>
      </w:tr>
      <w:tr>
        <w:trPr>
          <w:trHeight w:val="30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заявления и прием представленных получателем государственной услуги документов, выдача расписки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ответственному исполнителю 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школы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ходатайства о предоставлении бесплатного питания отдельным категориям обучающихся и воспитанников, для категорий лиц, указанных в подпунктах 1), 2), 3) пункта 7 настоящего регламента. Для иных категорий обучающихся и воспитанников, направление на рассмотрение коллегиального органа управления организации образования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категорий лиц, указанных в подпунктах 4), 5) пункта 7 настоящего регламента проведение обследования материально-бытового положения семьи. При необходимости коллегиальный орган для указанных категорий вправе запрашивать необходимые документы для принятия решения об оказании финансовой и материальной помощи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поступившие документы, оформляет протокол, направляет выписку из протокола об отказе в предоставлении услуги в 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тельную школу</w:t>
            </w:r>
          </w:p>
        </w:tc>
      </w:tr>
      <w:tr>
        <w:trPr>
          <w:trHeight w:val="30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ходатайства о предоставлении бесплатного питания в местный исполнительный орган района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 получателю государственной услуги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мотивированного ответа об отказе, направление на подпись директору общеобразовательной школы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107"/>
    <w:bookmarkStart w:name="z14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 СФЕ</w:t>
      </w:r>
    </w:p>
    <w:bookmarkEnd w:id="108"/>
    <w:p>
      <w:pPr>
        <w:spacing w:after="0"/>
        <w:ind w:left="0"/>
        <w:jc w:val="both"/>
      </w:pPr>
      <w:r>
        <w:drawing>
          <wp:inline distT="0" distB="0" distL="0" distR="0">
            <wp:extent cx="118237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№ 363</w:t>
      </w:r>
    </w:p>
    <w:bookmarkEnd w:id="109"/>
    <w:bookmarkStart w:name="z3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для предоставления отдыха детям из малообеспеченных семей в загородных и пришкольных лагерях»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110"/>
    <w:bookmarkStart w:name="z3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«Прием документов для предоставления отдыха детям из малообеспеченных семей в загородных и пришкольных лагерях»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государственное учреждение «Отдел образования Тимирязевского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 – руководство государственного учреждения «Отдел образования Тимирязевского района Северо-Казахстанской области»;</w:t>
      </w:r>
    </w:p>
    <w:bookmarkEnd w:id="111"/>
    <w:bookmarkStart w:name="z3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12"/>
    <w:bookmarkStart w:name="z4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районным отделом образования - государственным учреждением «Отдел образования Тимирязевского района Северо-Казахстанской области» (далее – уполномоченный орган) и организациями образования Тимирязевского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 за счет местного и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 стандарта государственной услуги «Прием документов для предоставления отдыха детям из малообеспеченных семей в загородных и пришкольных лагерях»,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являются выдача направления в загородные и пришкольные лагеря,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обучающимся и воспитанникам организации образования из малообеспеченных семей (далее – получатель государственной услуги).</w:t>
      </w:r>
    </w:p>
    <w:bookmarkEnd w:id="113"/>
    <w:bookmarkStart w:name="z41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114"/>
    <w:bookmarkStart w:name="z4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 располагается на стендах, расположенных в организациях образования, а также на официальном сайте уполномоченного органа www.roo-tim.edu-sko.kz и на сайте Министерства образования и науки Республики Казахстан -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десять календарных дней со дня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 Государственная услуга предоставляется в течение календарного года в соответствии с установленным графиком работы уполномоченного органа и организации образования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 Государственная услуга оказывается в зданиях уполномоченного органа и организаций образования, где предусмотрены условия для обслуживания получателей государственной услуги, в том числе для лиц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получателю государственной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справку, подтверждающую принадлежность заявителя (семьи) к получателям государственной адресной социальной помощи, предоставляемую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 состоянии здоровья (медицинский паспорт).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Перечень необходимых документов для получения государственной услуги размещается в фойе организации образования, а также на официальном сайте отдела образования и на сайте Министерства образования и науки Республики Казахстан -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Необходимые документы для получения государственной услуги сдаются ответственному лицу за оказание государственной услуги отдела образования и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При приеме документов отделом образования и организацией образования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его (ее)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(законного представителя).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Основанием для отказа в предоставлении государственной услуги служат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а также несоответствие категории лиц, определенных для предоставления услуги,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о выдаче направления в загородные и пришкольные лагеря (далее – направление) ответственному специалисту уполномоченного органа, ответственный специалист проводит регистрацию обращения, выдает получателю государственной услуги расписку о приеме документов и передает документы руководству уполномоченного органа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 осуществляет ознакомление с поступившими документами, накладывает резолюцию и направляет документы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рассматривает поступившие документы, готовит направление либо мотивированный ответ об отказе, направляет для подписания руководству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 подписывает направление либо мотивированный ответ об отказе,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 регистрирует результат государственной услуги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организацию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о выдаче направления в загородные и пришкольные лагеря (далее – направление) секретарю организации образования, секретарь организации образования проводит регистрацию обращения, выдает получателю государственной услуги расписку о приеме документов и передает документы руководству организации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организации образования осуществляет ознакомление с поступившими документами, накладывает резолюцию и направляет документы заместителю директора по воспитательной работе (далее – заместитель);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готовит ходатайство для выдачи направления и направляет пакет документов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рассматривает поступившие документы, готовит направление либо мотивированный ответ об отказе и передает в организацию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секретарь организации образования выдает получателю государственной услуги направление либо мотивированный ответ об отказе.</w:t>
      </w:r>
    </w:p>
    <w:bookmarkEnd w:id="115"/>
    <w:bookmarkStart w:name="z4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16"/>
    <w:bookmarkStart w:name="z4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секретарь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директора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7"/>
    <w:bookmarkStart w:name="z4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18"/>
    <w:bookmarkStart w:name="z4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руководители и должностные лица уполномоченного органа, организации образования,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</w:t>
      </w:r>
    </w:p>
    <w:bookmarkEnd w:id="119"/>
    <w:bookmarkStart w:name="z4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120"/>
    <w:bookmarkStart w:name="z4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 по оказанию государственной услуги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Тимирязевского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Валиханова, 25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timyrroo66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</w:tbl>
    <w:bookmarkStart w:name="z5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2"/>
    <w:bookmarkStart w:name="z5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123"/>
    <w:bookmarkStart w:name="z52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Организации образования по оказанию государственной услуги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4259"/>
        <w:gridCol w:w="3304"/>
        <w:gridCol w:w="2940"/>
        <w:gridCol w:w="2838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образования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«Аксуатская средняя школа Тимирязевского района»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151114,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Аксуат, улица Гагарина, дом 13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воскресенье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22575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«Акжанская основная средняя школа Тимирязевского района» государственного учреждения «Отдел образования Тимирязевского района Северо-Казахстанской области» акимата Тимирязевского района Северо-Казахстанской области»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151111,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Акжан, улица Мира, дом 6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воскресенье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8(71537) 21565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«Белоградовская средняя школа Тимирязевского района»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151102,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Белоградовка, улица Ученическая, дом 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воскресенье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52005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«Дмитриевская средняя школа Тимирязевского района»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Дмитриевка, улица Абая, дом 22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– воскресенье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8(71537) 23237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«Докучаевская средняя школа Тимирязевского района»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151104,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Докучаево, улица Школьная, дом 23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воскресенье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23339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«Дзержинская основная средняя школа Тимирязевского района»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Дзержинское, улица Школьная, дом 16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воскресенье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51548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«Жаркенская средняя школа Тимирязевского района»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Жаркен, улица Школьная, дом 30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воскресенье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52202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«Ленинская средняя школа Тимирязевского района» государственного учреждения «Отдел образования Тимирязевского района Северо-Казахстанской области» акимата Тимирязевского района Северо-Казахстанской области»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151108,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Ленинское, улица Лесная, дом 36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воскресенье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51967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«Комсомольская средняя школа Тимирязевского района» государственного учреждения «Отдел образования Тимирязевского района Северо-Казахстанской области» акимата Тимирязевского района Северо-Казахстанской области»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151107,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Комсомольское, улица Комсомольская, дом 14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воскресенье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52035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«Мичуринская средняя школа Тимирязевского района»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151109,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Мичурино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воскресенье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24531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«Москворецкая средняя школа Тимирязевского района» государственного учреждения «Отдел образования Тимирязевского района Северо-Казахстанской области» акимата Тимирязевского района Северо-Казахстанской области»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151110,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Москворецкое, улица Школьная, дом 16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воскресенье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51842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«Ишимская основная средняя школа Тимирязевского района»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151114,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Ишимское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воскресенье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51707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«Интымакская начальная школа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 Тимирязевский район, село Интымак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воскресенье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51504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«Интернациональная средняя школа Тимирязевского района» Северо-Казахстанской области»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Дружба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воскресенье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51364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«Степная средняя школа Тимирязевского района» государственного учреждения «Отдел образования Тимирязевского района Северо-Казахстанской области» акимата Тимирязевского района Северо-Казахстанской области»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151111,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село, Степное, улица Элеваторная, дом 5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– воскресенье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52325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«Сулы-станционная основная средняя школа Тимирязевского района» государственного учреждения «Отдел образования Тимирязевского района Северо-Казахстанской области» акимата Тимирязевского района Северо-Казахстанской области»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Тимирязево, улица Школьная, дом 16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воскресенье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21069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«Сулы-элеваторная основная средняя школа Тимирязевского района» государственного учреждения «Отдел образования Тимирязевского района Северо-Казахстанской области» акимата Тимирязевского района Северо-Казахстанской области»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Тимирязево, улица Североморская, дом 36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воскресенье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21707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«Тимирязевская общеобразовательная школа-гимназия имени Сабита Муканова» государственного учреждения «Отдел образования Тимирязевского района Северо-Казахстанской области» акимата Тимирязевского района Северо-Казахстанской области»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Тимирязево, улица Букетова, дом 24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воскресенье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21193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«Тимирязевская казахская общеобразовательная школа-интернат Тимирязевского района Северо-Казахстанской области» государственного учреждения «Отдел образования Тимирязевского района Северо-Казахстанской области» акимата Тимирязевского района Северо-Казахстанской области»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Тимирязево, улица Жумабаева, дом 10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воскресенье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20278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«Целинная начальная школа Тимирязевского района»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151113,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Целинное, улица Школьная, дом 8/1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воскресенье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52195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«Хмельницкая средняя школа Тимирязевского района 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151112,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Хмельницкое, улица Комсомольская, дом 12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воскресенье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24104</w:t>
            </w:r>
          </w:p>
        </w:tc>
      </w:tr>
    </w:tbl>
    <w:bookmarkStart w:name="z5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3"/>
        <w:gridCol w:w="5907"/>
      </w:tblGrid>
      <w:tr>
        <w:trPr>
          <w:trHeight w:val="30" w:hRule="atLeast"/>
        </w:trPr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оздоровительной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№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рождения: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Школа:____________________________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Класс:_____________________________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родителей:_____________________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работы:______________________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Обратный талон к путевке №__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находился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«    »______________20__г.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«    »_____________20__г.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Директор:___________________</w:t>
            </w:r>
          </w:p>
        </w:tc>
      </w:tr>
    </w:tbl>
    <w:bookmarkStart w:name="z5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3"/>
        <w:gridCol w:w="6527"/>
      </w:tblGrid>
      <w:tr>
        <w:trPr>
          <w:trHeight w:val="30" w:hRule="atLeast"/>
        </w:trPr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Путевка действительна 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о состоянии здоровья.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отъездом ребенок должен быть тщательно вымыт и одет во все чистое.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Иметь при себе: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1.Белье нижнее 2 смены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2.Носки 3 пары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средства личной гигиены (зубная паста, зубная щетка, шампунь, мыло, мочалка, расческа)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4.футболки, шорты;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брюки (джинсы);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теплая кофта (свитер или джинсовая куртка);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купальник (купальные плавки);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головной убор (кепка, панамка);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спортивный костюм;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кроссовки (кеды);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гелевые шлепки (сланцы);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полотенце – 2 шт. (банное, для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ценные вещи администрация центра  ответственности не несет!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детской оздоровительной организации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НАПРАВЛЕНИЕ № 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Адрес:
</w:t>
            </w:r>
          </w:p>
        </w:tc>
      </w:tr>
    </w:tbl>
    <w:bookmarkStart w:name="z5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127"/>
    <w:bookmarkStart w:name="z5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уполномоченный орган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2536"/>
        <w:gridCol w:w="3284"/>
        <w:gridCol w:w="2515"/>
        <w:gridCol w:w="3926"/>
        <w:gridCol w:w="3114"/>
        <w:gridCol w:w="3735"/>
      </w:tblGrid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теля, наложение резолюции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подготовка направления либо мотивированного ответа об отказе, направление для подписания руководству уполномоченного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направления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в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результата государственной услуги и выдача направления либо мотивированного ответа об отказе в предоставлении услуги</w:t>
            </w:r>
          </w:p>
        </w:tc>
      </w:tr>
      <w:tr>
        <w:trPr>
          <w:trHeight w:val="205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либо мотивированный ответ об отказе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календарных дней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организацию образования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2701"/>
        <w:gridCol w:w="3194"/>
        <w:gridCol w:w="2988"/>
        <w:gridCol w:w="3194"/>
        <w:gridCol w:w="3769"/>
        <w:gridCol w:w="3585"/>
      </w:tblGrid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организации образования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образования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организации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 операции) и их описание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получателем документов, наложение резолюции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ходатайства и направление пакета документов в уполномоченный орган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подготовка направления либо мотивированного ответа об отказе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направления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исполнение заместителю организации образования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в уполномоченный орган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либо мотивированный ответ об отказе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о получении направления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календарных дней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8"/>
        <w:gridCol w:w="3877"/>
        <w:gridCol w:w="3687"/>
        <w:gridCol w:w="4279"/>
        <w:gridCol w:w="3879"/>
      </w:tblGrid>
      <w:tr>
        <w:trPr>
          <w:trHeight w:val="1035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организации образования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организации образования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организации образования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получателем государственной услуги документов, направление заместителю организации образования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ходатайства, направление документов в уполномоченный орган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подготовка направления, направление в организацию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направления</w:t>
            </w:r>
          </w:p>
        </w:tc>
      </w:tr>
    </w:tbl>
    <w:bookmarkStart w:name="z59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8"/>
        <w:gridCol w:w="4346"/>
        <w:gridCol w:w="3395"/>
        <w:gridCol w:w="4284"/>
        <w:gridCol w:w="3967"/>
      </w:tblGrid>
      <w:tr>
        <w:trPr>
          <w:trHeight w:val="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организации образования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организации образования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организации образования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организации образования</w:t>
            </w:r>
          </w:p>
        </w:tc>
      </w:tr>
      <w:tr>
        <w:trPr>
          <w:trHeight w:val="6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получателем государственной услуги документов, направление заместителю организации образования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ходатайства, направление документов в уполномоченный орган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подготовка мотивированного ответа об отказе, направление в организацию образования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ответа об отказе</w:t>
            </w:r>
          </w:p>
        </w:tc>
      </w:tr>
    </w:tbl>
    <w:bookmarkStart w:name="z6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132"/>
    <w:bookmarkStart w:name="z61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в процессе оказания государственной услуги и СФЕ</w:t>
      </w:r>
      <w:r>
        <w:br/>
      </w:r>
      <w:r>
        <w:rPr>
          <w:rFonts w:ascii="Times New Roman"/>
          <w:b/>
          <w:i w:val="false"/>
          <w:color w:val="000000"/>
        </w:rPr>
        <w:t>
Описание действий СФЕ при обращении получателя государственной услуги в организацию образования</w:t>
      </w:r>
    </w:p>
    <w:bookmarkEnd w:id="133"/>
    <w:p>
      <w:pPr>
        <w:spacing w:after="0"/>
        <w:ind w:left="0"/>
        <w:jc w:val="both"/>
      </w:pPr>
      <w:r>
        <w:drawing>
          <wp:inline distT="0" distB="0" distL="0" distR="0">
            <wp:extent cx="9029700" cy="554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8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2. Описание действий СФЕ при обращении получателя государственной услуги в уполномоченный орган</w:t>
      </w:r>
    </w:p>
    <w:bookmarkEnd w:id="134"/>
    <w:p>
      <w:pPr>
        <w:spacing w:after="0"/>
        <w:ind w:left="0"/>
        <w:jc w:val="both"/>
      </w:pPr>
      <w:r>
        <w:drawing>
          <wp:inline distT="0" distB="0" distL="0" distR="0">
            <wp:extent cx="8978900" cy="707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7890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