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b87b" w14:textId="0b2b8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услуг, оказываемых государственным учреждением "Отдел образования Уалихановского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Уалихановского района Северо-Казахстанской области от 31 июля 2012 года N 282. Зарегистрировано Департаментом юстиции Северо-Казахстанской области 7 сентября 2012 года N 1832. Утратило силу - постановлением акимата Уалихановского района Северо-Казахстанской области от 10 декабря 2012 года N 497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Уалихановского района Северо-Казахстанской области от 10.12.2012 N 497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февраля 2010 года № 140 «Об утверждении стандартов государственных услуг Министерства образования и науки Республики Казахстан и внесении изменения в постановление Правительства Республики Казахстан от 30 июня 2007 года № 561» и в целях качественного предоставления государственных услуг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регламенты государственных услуг: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по опеке и попечительству»;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в нотариальную контору для разрешения обмена или продажи жилой площади, принадлежащей несовершеннолетним детям»;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справок органов опеки и попечительства для оформления сделок, затрагивающих интересы несовершеннолетних детей, являющихся собственниками жилища»;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Оформление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документов на социальное обеспечение сирот, детей, оставшихся без попечения родителей»;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  <w:r>
        <w:rPr>
          <w:rFonts w:ascii="Times New Roman"/>
          <w:b w:val="false"/>
          <w:i w:val="false"/>
          <w:color w:val="000000"/>
          <w:sz w:val="28"/>
        </w:rPr>
        <w:t>Выдача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разрешений в банки для оформления ссуды под залог жилья, принадлежащего несовершеннолетнему».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Бейсембина Д.М.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Туралинов С.Ш.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282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по опеке и попечительству»</w:t>
      </w:r>
    </w:p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по опеке и попечительству»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«Уалихановский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«Уалихановский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3)ответственный исполнитель отдела образования – специалист государственного учреждения «Уалихановский районный отдел образования»,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выдачу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«Уалихановский районный отдел образования» (далее - отдел образования), а также через Уалихановский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по опеке и попечительству»,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по опеке и попечительству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5"/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uali@mail.kz.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по опеке и попечительству,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мотивированного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выдает потребителю справку либо мотивированный ответ об отказе.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по опеке и попечительству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 либо мотивированный ответ об отказе.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копия решения местных исполнительных органов о назначении опеки (попечительства);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опекуна (попечителя);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документа, удостоверяющий личность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справка с места жительства.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0"/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1"/>
    <w:bookmarkStart w:name="z2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3098"/>
        <w:gridCol w:w="3283"/>
        <w:gridCol w:w="3160"/>
      </w:tblGrid>
      <w:tr>
        <w:trPr>
          <w:trHeight w:val="6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«Уалихановский районный отдел образования»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Уалихановский район село Кишкенеколь, улица Жамбыла, 76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352"/>
        <w:gridCol w:w="2809"/>
        <w:gridCol w:w="2669"/>
        <w:gridCol w:w="3153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районный отдел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Уалихановский район село Кишкенеколь, улица Уалиханова, 80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 воскресенье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8(71542)2-28-12</w:t>
            </w:r>
          </w:p>
        </w:tc>
      </w:tr>
    </w:tbl>
    <w:bookmarkStart w:name="z3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СПРАВКА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Настоящая справка выдана гр.(ке)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проживающему (ей) в г. ___________________________по ул. ____________, дом № ___________ кв. № ________ в том, что он (она) согласно решению акима (город, район) № ______ от «__» ___________ 200_ г. действительно назначен (а) опекуном (попечителем) над ____________________________ «__» ___________ 19__ года рождения и над его (ее) имуществом (опись имущества в деле, имущества нет). На опекуна (попечителя) возлагается обязанность о воспитании, обучении, подготовки к общественно-полезной деятельности подопечного, защищать и охранять его личные имущественные права, являться его представителем на суде и во всех государственных учреждениях без особого полномочия.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      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подпись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3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попечительству»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328"/>
        <w:gridCol w:w="1760"/>
        <w:gridCol w:w="1848"/>
        <w:gridCol w:w="2067"/>
        <w:gridCol w:w="2023"/>
        <w:gridCol w:w="2286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ребителю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8"/>
        <w:gridCol w:w="2269"/>
        <w:gridCol w:w="3021"/>
        <w:gridCol w:w="30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2844"/>
        <w:gridCol w:w="3053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0"/>
        <w:gridCol w:w="2864"/>
        <w:gridCol w:w="3154"/>
        <w:gridCol w:w="3072"/>
      </w:tblGrid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тивированного ответа об отказе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услуги в ЦОН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444"/>
        <w:gridCol w:w="2880"/>
        <w:gridCol w:w="2902"/>
      </w:tblGrid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3235"/>
        <w:gridCol w:w="2880"/>
        <w:gridCol w:w="3236"/>
      </w:tblGrid>
      <w:tr>
        <w:trPr>
          <w:trHeight w:val="1035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по опеке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попечительству»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282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282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3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282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</w:t>
      </w:r>
    </w:p>
    <w:bookmarkStart w:name="z3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«Уалихановский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«Уалихановский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«Уалихановский районный отдел образования»,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выдачу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«Уалихановский районный отдел образования» (далее - отдел образования), а также через Уалихановский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Форма оказываемой государственной услуги: не автоматизированная.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нотариальную контору для разрешения обмена или продажи жилой площади, принадлежащей несовершеннолетним детям»,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справки в нотариальную контору для разрешения обмена или продажи жилой площади, принадлежащей несовершеннолетним детям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 </w:t>
      </w:r>
    </w:p>
    <w:bookmarkEnd w:id="20"/>
    <w:bookmarkStart w:name="z4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1"/>
    <w:bookmarkStart w:name="z4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uali@mail.kz.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в отдел образования составляют пять рабочих дней: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в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 (далее – справка), либо мотивированный отказ,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 осуществляет сбор документов, составляет реестр, отправляет документы в отдел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документы, готовит справку в нотариальную контору для разрешения обмена или продажи жилой площади, принадлежащей несовершеннолетним детям, либо мотивированный ответ об отказе, направляет ее для подписания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22"/>
    <w:bookmarkStart w:name="z4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23"/>
    <w:bookmarkStart w:name="z4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предоставляются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 - 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24"/>
    <w:bookmarkStart w:name="z5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26"/>
    <w:bookmarkStart w:name="z5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3098"/>
        <w:gridCol w:w="3283"/>
        <w:gridCol w:w="3160"/>
      </w:tblGrid>
      <w:tr>
        <w:trPr>
          <w:trHeight w:val="6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«Уалихановский районный отдел образования»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Уалихановский район село Кишкенеколь, улица Жамбыла, 76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5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352"/>
        <w:gridCol w:w="2809"/>
        <w:gridCol w:w="2669"/>
        <w:gridCol w:w="3153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районный отдел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Уалихановский район село Кишкенеколь, улица Уалиханова, 80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 воскресенье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8(71542)2-28-12</w:t>
            </w:r>
          </w:p>
        </w:tc>
      </w:tr>
    </w:tbl>
    <w:bookmarkStart w:name="z5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«Уалихановский районный отдел образования»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«Уалихановский районный отдел образования», включающий в себя функции органов опеки и попечительства, согласно статьям 22</w:t>
      </w:r>
      <w:r>
        <w:rPr>
          <w:rFonts w:ascii="Times New Roman"/>
          <w:b/>
          <w:i w:val="false"/>
          <w:color w:val="000000"/>
          <w:sz w:val="28"/>
        </w:rPr>
        <w:t xml:space="preserve"> –</w:t>
      </w:r>
      <w:r>
        <w:rPr>
          <w:rFonts w:ascii="Times New Roman"/>
          <w:b w:val="false"/>
          <w:i w:val="false"/>
          <w:color w:val="000000"/>
          <w:sz w:val="28"/>
        </w:rPr>
        <w:t xml:space="preserve"> 24 Гражданского кодекса Республики Казахстан, пункту 3 статьи 13 Закона Республики Казахстан «О жилищных отношениях», статье 66, 128 Кодекса Республики Казахстан от 26 декабря 2011 года «О браке (супружестве) и семье», действующий в интересах несовершеннолетнего (-ей, - их)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 дает разрешение на _________________________________________________ квартиры № ________ по адресу ______________________________________ дом №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        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 подпись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5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«Уалихановский районный отдел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 или дарение) квартиры, расположенной по адресу: ____________________________________ для получения кредита в размере __________________ сроком на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- "согласны")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(Ф.И.О., № удостоверения личности, кем и когда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выдано)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"обязуемся в дальнейшем детей не оставить без жилья" - написать собственноручно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"__" __________ год Подпись обоих супругов ________</w:t>
      </w:r>
    </w:p>
    <w:bookmarkStart w:name="z5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328"/>
        <w:gridCol w:w="1760"/>
        <w:gridCol w:w="1848"/>
        <w:gridCol w:w="2067"/>
        <w:gridCol w:w="2023"/>
        <w:gridCol w:w="2286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ребителю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8"/>
        <w:gridCol w:w="2269"/>
        <w:gridCol w:w="3021"/>
        <w:gridCol w:w="30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2844"/>
        <w:gridCol w:w="3053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0"/>
        <w:gridCol w:w="2864"/>
        <w:gridCol w:w="3154"/>
        <w:gridCol w:w="3072"/>
      </w:tblGrid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тивированного ответа об отказе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услуги в ЦОН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444"/>
        <w:gridCol w:w="2880"/>
        <w:gridCol w:w="2902"/>
      </w:tblGrid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3235"/>
        <w:gridCol w:w="2880"/>
        <w:gridCol w:w="3236"/>
      </w:tblGrid>
      <w:tr>
        <w:trPr>
          <w:trHeight w:val="1035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нотариальную контору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разрешения обмена или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жилой площади, принадлежащей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99300" cy="641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641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28200" cy="584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28200" cy="58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«31» июля 2012 года № 282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</w:t>
      </w:r>
    </w:p>
    <w:bookmarkStart w:name="z6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«Уалихановский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«Уалихановский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«Уалихановский районный отдел образования»,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выдачу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62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35"/>
    <w:bookmarkStart w:name="z6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государственной услуги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«Уалихановский районный отдел образования» (далее - отдел образования), а также через Уалихановский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в пенсионные фонды, территориальные подразделения Комитета дорожной полиции Министерства внутренних дел Республики Казахстан для оформления наследства несовершеннолетним детям», утвержденного постановлением Правительства Республики Казахстан от 26 февраля 2010 года №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услуги, которую получит потребитель, является выдача справки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(далее - справка)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Регламенту, либо мотивированный ответ об отказе в предоставлении услуги.</w:t>
      </w:r>
    </w:p>
    <w:bookmarkEnd w:id="36"/>
    <w:bookmarkStart w:name="z68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37"/>
    <w:bookmarkStart w:name="z6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uali@mail.kz.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отказе, направляет ее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пенсионных накоплений, справки - согласия в территориальные подразделения Комитета дорожной полиции Министерства внутренних дел на осуществление действий с имуществом, принадлежащим несовершеннолетним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38"/>
    <w:bookmarkStart w:name="z74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39"/>
    <w:bookmarkStart w:name="z7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потребитель предоставляет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родителя или лиц, их заменяющих (опекуны (попечители), патронатные воспитатели), несовершеннолетнего на получение наследства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(супругов) или лиц, их заменяющих (опекуны (попечители), патронатные воспитатели);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других документов (свидетельство о расторжении брака, о смерти, справка по форме № 4 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свидетельство о праве на наследство по закону (от нотариуса);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 и копия документа на машину (техпаспорт) в случае, если справка нужна в территориальные подразделения Комитета дорожной полиции МВД.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40"/>
    <w:bookmarkStart w:name="z78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42"/>
    <w:bookmarkStart w:name="z8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3098"/>
        <w:gridCol w:w="3283"/>
        <w:gridCol w:w="3160"/>
      </w:tblGrid>
      <w:tr>
        <w:trPr>
          <w:trHeight w:val="6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«Уалихановский районный отдел образования»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Уалихановский район село Кишкенеколь, улица Жамбыла, 76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8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352"/>
        <w:gridCol w:w="2809"/>
        <w:gridCol w:w="2669"/>
        <w:gridCol w:w="3153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районный отдел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Уалихановский район село Кишкенеколь, улица Уалиханова, 80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 воскресенье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8(71542)2-28-12</w:t>
            </w:r>
          </w:p>
        </w:tc>
      </w:tr>
    </w:tbl>
    <w:bookmarkStart w:name="z8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накопительного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пенсионного фонда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«Уалихановский районный отдел образования» разрешает (Ф.И.О. Заявителя), ___________________________________________________________________________________, ______ года рождения, (удостоверение личности № ________ от ______года, выдано _________), являющемуся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 (матерью/отцом/опекуном) несовершеннолетнего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 (Ф.И.О. ребенка,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года рождения), получить наследуемые пенсионные накопления в ________ (наименование накопительного пенсионного фонда), с причитающимися инвестиционным доходом, пеней и иными поступлениями в соответствии с законодательством, согласно свидетельству о праве на наследство по закону/завещанию от _______ года, выданного нотариусом (государственная лицензия № ______ от года, выдана), в связи со смертью вкладчика (Ф.И.О. наследодателя), ___________________________ (свидетельство о смерти от __________ года, № _______).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       __________ 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 подпись   (Ф.И.О.)</w:t>
      </w:r>
    </w:p>
    <w:bookmarkStart w:name="z8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 «Уалихановский районный отдел образования»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«Уалихановский районный отдел образования», осуществляющий функции органа опеки и попечительства, согласно пункту 3 статьи 13 Закона Республики Казахстан "О жилищных отношениях", действующий в интересах несовершеннолетнего(-ей, -их)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дает согласие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транспортного средства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отдела образования       __________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подпись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МП</w:t>
      </w:r>
    </w:p>
    <w:bookmarkStart w:name="z8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Начальнику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«Уалихановского районного отдела образования»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(Ф.И.О. заявителя)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проживания, телефон: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Вашего разрешения снять пенсионные накопления в накопительном пенсионном фонде ____________________(название фонда указывается согласно записи в свидетельстве о праве на наследство) за несовершеннолетних детей (Ф.И.О.) ____________________ в связи со смертью вкладчика (Ф.И.О) ____________________свидетельство о смерти от ______года (дата выдачи свидетельства)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"___" ________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Подпись заявителя _</w:t>
      </w:r>
    </w:p>
    <w:bookmarkStart w:name="z8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328"/>
        <w:gridCol w:w="1760"/>
        <w:gridCol w:w="1848"/>
        <w:gridCol w:w="2067"/>
        <w:gridCol w:w="2023"/>
        <w:gridCol w:w="2286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ребителю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8"/>
        <w:gridCol w:w="2269"/>
        <w:gridCol w:w="3021"/>
        <w:gridCol w:w="30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2844"/>
        <w:gridCol w:w="3053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0"/>
        <w:gridCol w:w="2864"/>
        <w:gridCol w:w="3154"/>
        <w:gridCol w:w="3072"/>
      </w:tblGrid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тивированного ответа об отказе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услуги в ЦОН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444"/>
        <w:gridCol w:w="2880"/>
        <w:gridCol w:w="2902"/>
      </w:tblGrid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3235"/>
        <w:gridCol w:w="2880"/>
        <w:gridCol w:w="3236"/>
      </w:tblGrid>
      <w:tr>
        <w:trPr>
          <w:trHeight w:val="1035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8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в пенсионные фонды,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территориальные подразделения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дорожной полиции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для оформления наследства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несовершеннолетним детям»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226300" cy="629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2630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282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282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8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282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</w:t>
      </w:r>
    </w:p>
    <w:bookmarkStart w:name="z8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«Уалихановский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 – специалист государственного учреждения «Уалихановский районный отдел образования»,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 – руководство государственного учреждения «Уалихановский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ЦОН – Центр обслуживания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выдачу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инспектор накопительного отдела ЦОНа – сотрудник Центра обслуживания населения, осуществляющий сбор документов и передающий их отделу образования.</w:t>
      </w:r>
    </w:p>
    <w:bookmarkStart w:name="z89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52"/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государственным учреждением «Уалихановский районный отдел образования» (далее - отдел образования), а также через Уалихановский районный отдел Филиала республиканского государственного предприятия «Центр обслуживания населения» по Северо-Казахстанской области - ЦОН по месту проживания потребителя по адресу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жилища», утвержденного постановлением Правительства Республики Казахстан от 26 февраля 2010 года № 140.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справок органов опеки и попечительства для оформления сделок, затрагивающих интересы несовершеннолетних детей, являющихся собственниками жилища (далее – справка),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53"/>
    <w:bookmarkStart w:name="z95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54"/>
    <w:bookmarkStart w:name="z9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интернет–ресурсе отдела образования - uali@mail.kz.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отдел образования осуществляет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регистрирует справку либо мотивированный ответ об отказе и выдает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потребитель подает заявление о выдаче справки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справки органов опеки и попечительства для оформления сделок, затрагивающих интересы несовершеннолетних детей, являющихся собственниками жилища либо мотивированный ответ об отказе,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55"/>
    <w:bookmarkStart w:name="z10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56"/>
    <w:bookmarkStart w:name="z10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 в ЦОН.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опекунов (попечителей), патронатных воспитателей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оригинал и копия удостоверения личности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свидетельство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документов на квартиру (договор, свидетельство о государственной регистрации прав на недвижимость, технический паспорт на квартиру,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заверенное заявление от опекунов (попечителей), патронатных воспитателей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 (-а);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письмо из банка о выдаче справки на разрешение залога жилья, принадлежащего несовершеннолетнему (в случае предоставления ссуды под залог жилья, принадлежащего несовершеннолетнему).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57"/>
    <w:bookmarkStart w:name="z10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58"/>
    <w:bookmarkStart w:name="z10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59"/>
    <w:bookmarkStart w:name="z10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3098"/>
        <w:gridCol w:w="3283"/>
        <w:gridCol w:w="3160"/>
      </w:tblGrid>
      <w:tr>
        <w:trPr>
          <w:trHeight w:val="6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«Уалихановский районный отдел образования»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Уалихановский район село Кишкенеколь, улица Жамбыла, 76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10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352"/>
        <w:gridCol w:w="2809"/>
        <w:gridCol w:w="2669"/>
        <w:gridCol w:w="3153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районный отдел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Уалихановский район село Кишкенеколь, улица Уалиханова, 80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 воскресенье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8(71542)2-28-12</w:t>
            </w:r>
          </w:p>
        </w:tc>
      </w:tr>
    </w:tbl>
    <w:bookmarkStart w:name="z10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«Уалихановский районный отдел образования»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ГУ «Уалихановский районный отдел образования», осуществляющий функции органов опеки и попечительства, согласно статьям 22-24 Гражданского кодекса Республики Казахстан, пункту 3 статьи 13 Закона Республики Казахстан «О жилищных отношениях», статье 128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«</w:t>
      </w:r>
      <w:r>
        <w:rPr>
          <w:rFonts w:ascii="Times New Roman"/>
          <w:b w:val="false"/>
          <w:i w:val="false"/>
          <w:color w:val="000000"/>
          <w:sz w:val="28"/>
        </w:rPr>
        <w:t>О браке (супружестве) и семье</w:t>
      </w:r>
      <w:r>
        <w:rPr>
          <w:rFonts w:ascii="Times New Roman"/>
          <w:b/>
          <w:i w:val="false"/>
          <w:color w:val="000000"/>
          <w:sz w:val="28"/>
        </w:rPr>
        <w:t>»</w:t>
      </w:r>
      <w:r>
        <w:rPr>
          <w:rFonts w:ascii="Times New Roman"/>
          <w:b w:val="false"/>
          <w:i w:val="false"/>
          <w:color w:val="000000"/>
          <w:sz w:val="28"/>
        </w:rPr>
        <w:t>, действующий в интересах несовершеннолетнего(-ей,-их) ________________________________________________________________________________________________________________________________________________________________________________________________________________________дает согласие ______________квартиры № ______ по адресу ________________ дом № 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       ___________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 подпись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1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«Уалихановский районный 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продажу (обмен, дарение) квартиры, расположенной по адресу: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роспись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Адрес дальнейшего проживания 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Фразу «В дальнейшем дети будут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обеспечены жильем» (написать собственноручно)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</w:t>
      </w:r>
    </w:p>
    <w:bookmarkStart w:name="z11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«Уалихановский районный отдел образования»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квартиры, расположенной по адресу: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__________________ сроком на ________ 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матери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роспись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В случае потери жилья дети будут проживать по адресу 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(указать адрес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 дополнительной площади или адреса близких родственников, согласных взять детей), ____________________________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фразу «обязуемся в дальнейшем детей не оставить без жилья» - написать собственноручно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«__» ______ ____ год Подпись обоих супругов ___________</w:t>
      </w:r>
    </w:p>
    <w:bookmarkStart w:name="z11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328"/>
        <w:gridCol w:w="1760"/>
        <w:gridCol w:w="1848"/>
        <w:gridCol w:w="2067"/>
        <w:gridCol w:w="2023"/>
        <w:gridCol w:w="2286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ребителю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8"/>
        <w:gridCol w:w="2269"/>
        <w:gridCol w:w="3021"/>
        <w:gridCol w:w="30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2844"/>
        <w:gridCol w:w="3053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исполнения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0"/>
        <w:gridCol w:w="2864"/>
        <w:gridCol w:w="3154"/>
        <w:gridCol w:w="3072"/>
      </w:tblGrid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тивированного ответа об отказе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услуги в ЦОН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444"/>
        <w:gridCol w:w="2880"/>
        <w:gridCol w:w="2902"/>
      </w:tblGrid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3235"/>
        <w:gridCol w:w="2880"/>
        <w:gridCol w:w="3236"/>
      </w:tblGrid>
      <w:tr>
        <w:trPr>
          <w:trHeight w:val="1035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органов опеки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попечительства для оформления сделок,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затрагивающих интересы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несовершеннолетних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являющихся собственниками жилища»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6502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50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880600" cy="5880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880600" cy="588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1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282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«Оформление документов на социальное обеспечение сирот, детей, оставшихся без попечения родителей»</w:t>
      </w:r>
    </w:p>
    <w:bookmarkStart w:name="z11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«Оформление документов на социальное обеспечение сирот, детей, оставшихся без попечения родителей»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«Уалихановский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«Уалихановский районный отдел образования»;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«Уалихановский районный отдел образования»,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лицо.</w:t>
      </w:r>
    </w:p>
    <w:bookmarkStart w:name="z116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9"/>
    <w:bookmarkStart w:name="z11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Государственная услуга оказывается бесплатно.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предоставляется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115</w:t>
      </w:r>
      <w:r>
        <w:rPr>
          <w:rFonts w:ascii="Times New Roman"/>
          <w:b w:val="false"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семье»,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«Оформление документов на социальное обеспечение сирот, детей, оставшихся без попечения родителей»,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оформление документов на социальное обеспечение сирот, детей, оставшихся без попечения родителей (далее – выписка),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Реламенту, либо мотивированный ответ об отказе в предоставлении услуги.</w:t>
      </w:r>
    </w:p>
    <w:bookmarkEnd w:id="70"/>
    <w:bookmarkStart w:name="z122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71"/>
    <w:bookmarkStart w:name="z12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образования, адрес которого указан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uali@mail.kz.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потребителем необходимых документов, определенных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составляют тридцать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заявителя, составляет –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–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Отделом образования в предоставлении государственной услуги может быть отказано в случае непредставления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выписки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выписку на оформление документов на социальное обеспечение сирот, детей, оставшихся без попечения родителей с имуществом, принадлежащим несовершеннолетним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выписку либо мотивированного ответ об отказе в предоставлении услуги и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ответственный специалист отдела образования регистрирует выписку либо мотивированный ответ об отказе и выдает потребителю.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Минимальное количество лиц, осуществляющих прием документов для оказания государственной услуги в отделе образования, составляет один сотрудник.</w:t>
      </w:r>
    </w:p>
    <w:bookmarkEnd w:id="72"/>
    <w:bookmarkStart w:name="z127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73"/>
    <w:bookmarkStart w:name="z12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физического лица на имя руководителя отдела образования о своем желании быть опекуном (попечителем)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согласие супруга(-и), нотариально заверенное, если лицо, желающее быть опекуном (попечителем),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 и копия удостоверения личности заявителя и супруга(-и), если лицо, желающее быть опекуном (попечителем), воспитателем,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медицинское заключение о состоянии здоровья лица, желающего стать опекуном (попечителем) и супруга(-и), если лицо, желающее быть опекуном (попечителем), воспитателем, состоит в браке,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нотариально заверенная справка, если заявитель не состоит в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автобиография заявителя, оформляется в произвольной форме;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характеристика заявителя, выданная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справка с места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справка о заработной плате;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справка с места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документ, подтверждающий регистрацию по постоянному месту жительства (адресная справка либо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свидетельство о заключении брака (копия);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справка об отсутствии судимости заявителя и его супруга(-и).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предоставления данных документов проводится обследование жилищно-бытовых условий жизни лица, претендующего на воспитание ребенка, по итогам которого готовится акт.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согласно законодательству, на каждого ребенка, передаваемого под опеку (попечительство) лицо, желающее оформить опеку (попечительство) представляет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согласие ребенка, заверенное администрацией школы (если ребенок старше 10 лет);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свидетельство о рождении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медицинская справка о состоянии здоровья ребенка и выписка из истории развития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 о родителях (копия свидетельства о смерти, приговор или решение суда, справка о болезни или розыске родителей, справка по форме № 4 в случае рождения ребенка вне брака, и другие документы, подтверждающие утрату ребенком попечения родителей);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справка с места учебы ребенка;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пенсионная книжка на детей, получающих пенсию, копию решения суда о взыскании алиментов;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сведения о братьях и сестрах и их местонахождении;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 о наличии или отсутствия жилья у ребенка.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Схема, отражающая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74"/>
    <w:bookmarkStart w:name="z13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государственные услуги</w:t>
      </w:r>
    </w:p>
    <w:bookmarkEnd w:id="75"/>
    <w:bookmarkStart w:name="z13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76"/>
    <w:bookmarkStart w:name="z13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3098"/>
        <w:gridCol w:w="3283"/>
        <w:gridCol w:w="3160"/>
      </w:tblGrid>
      <w:tr>
        <w:trPr>
          <w:trHeight w:val="6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«Уалихановский районный отдел образования»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Уалихановский район село Кишкенеколь, улица Жамбыла, 76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13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Выписка из приложения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Уалихановского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с. Кишкенеколь № ______ от «__» ________ 20__ года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Об установлении опеки (попечительства)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со статьей 119 Кодекса Республики Казахстан от 26 декабря 2011 года «О браке (супружестве) и семье», на основании заявления __________________________________ и документов Уалихановского районного отдел образования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Установить опеку (попечительство) над несовершеннолетними детьми, оставшимися без попечения родителей, согласно приложению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2873"/>
        <w:gridCol w:w="5133"/>
        <w:gridCol w:w="3733"/>
      </w:tblGrid>
      <w:tr>
        <w:trPr>
          <w:trHeight w:val="72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(попечитель)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Опекаемый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 оформления опеки и попечительства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</w:p>
        </w:tc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Ф.И.О., год рождения опека (попечительство)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Закрепить имеющее жилье за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Аким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 xml:space="preserve"> Уалихановского района</w:t>
      </w:r>
      <w:r>
        <w:rPr>
          <w:rFonts w:ascii="Times New Roman"/>
          <w:b w:val="false"/>
          <w:i w:val="false"/>
          <w:color w:val="000000"/>
          <w:sz w:val="28"/>
        </w:rPr>
        <w:t>       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 подпись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3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Заключение о состоянии здоровья опекуна (усыновителя)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Ф.И.О.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Год рождения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Домашний адрес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Психиатр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Нарколог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Дерматовенеролог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Рентгеноскопия грудной клетки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Терапевт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Заключение ______________________________________________________</w:t>
      </w:r>
    </w:p>
    <w:bookmarkStart w:name="z13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328"/>
        <w:gridCol w:w="1760"/>
        <w:gridCol w:w="1848"/>
        <w:gridCol w:w="2067"/>
        <w:gridCol w:w="2023"/>
        <w:gridCol w:w="2286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ребителю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444"/>
        <w:gridCol w:w="2880"/>
        <w:gridCol w:w="2902"/>
      </w:tblGrid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3235"/>
        <w:gridCol w:w="2880"/>
        <w:gridCol w:w="3236"/>
      </w:tblGrid>
      <w:tr>
        <w:trPr>
          <w:trHeight w:val="1035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«Оформление документов на социальное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обеспечение сирот, детей,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оставшихся без попечения родителей»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Схема, отражающая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Описание действий СФЕ при обращении потребителя услуги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985000" cy="651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13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Уалихановского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 № 282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«Выдача разрешений в банки для оформления ссуды под залог жилья, принадлежащего несовершеннолетнему»</w:t>
      </w:r>
    </w:p>
    <w:bookmarkStart w:name="z140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 настоящем Регламенте государственной услуги «Выдача разрешений в банки для оформления ссуды под залог жилья, принадлежащего несовершеннолетнему» (далее – Регламент) используются следующие понятия и сокращения: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отдел образования – государственное учреждение «Отдел образования Уалихановского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– руководство государственного учреждения «Отдел образования Уалихановского района»;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– специалист государственного учреждения «Отдел образования Уалихановского района», на которого возложены обязанности согласно должностной инструкции;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потребитель – физическое лицо;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инспектор накопительного отдела ЦОНа – сотрудник Центра обслуживания населения, осуществляющий сбор документов и передающий их отделу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инспектор ЦОНа – сотрудник Центра обслуживания населения, осуществляющий прием заявления и выдачу документов потребителя;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ЦОН - Центр обслуживания населения.</w:t>
      </w:r>
    </w:p>
    <w:bookmarkStart w:name="z141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84"/>
    <w:bookmarkStart w:name="z14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отделом образования, а также через ЦОН на альтернативной основе,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осуществляется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22</w:t>
      </w:r>
      <w:r>
        <w:rPr>
          <w:rFonts w:ascii="Times New Roman"/>
          <w:b w:val="false"/>
          <w:i w:val="false"/>
          <w:color w:val="000000"/>
          <w:sz w:val="28"/>
        </w:rPr>
        <w:t>–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от 16 апреля 1997 года «О жилищных отношениях», </w:t>
      </w:r>
      <w:r>
        <w:rPr>
          <w:rFonts w:ascii="Times New Roman"/>
          <w:b w:val="false"/>
          <w:i w:val="false"/>
          <w:color w:val="000000"/>
          <w:sz w:val="28"/>
        </w:rPr>
        <w:t>статей 66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«О браке (супружестве) и семье»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«Выдача разрешений в банки для оформления ссуды под залог жилья, принадлежащего несовершеннолетнему» утвержденного постановлением Правительства Республики Казахстан от 26 февраля 2010 года № 140.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завершения оказываемой государственной услуги является выдача разрешения в банки для оформления ссуды под залог жилья, принадлежащего несовершеннолетнему (далее – справка),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либо мотивированный ответ об отказе в предоставлении услуги.</w:t>
      </w:r>
    </w:p>
    <w:bookmarkEnd w:id="85"/>
    <w:bookmarkStart w:name="z147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6"/>
    <w:bookmarkStart w:name="z14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Полная информация по вопросам оказания государственной услуги, а также о ходе оказания государственной услуги располагается на стендах, расположенных в фойе отдела образования и ЦОНа,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интернет-ресурсе отдела образования - uali@mail.kz.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Сроки оказания государственной услуги в ЦОНе и в отделе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 оказания государственной услуги с момента сдачи потребителем необходимых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(день приема и день выдачи документов не входит в срок оказания государственной услуги), составляет пять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составляет -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Основанием для приостановления оказания государственной услуги или отказа в предоставлении государственной услуги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– непредставление потребителем одного из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– отдел образования при представлении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в течение одного рабочего дня после получения пакета документов возвращает их в ЦОН с письменным обоснованием причин отказа.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При сдаче всех необходимых документов для получения государственной услуги потребителю выдается: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ЦОН -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названий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инспектора ЦОНа, принявшего заявление на оформление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потребитель не обратился за получением документов в срок, в отдел образования осуществляют хранение готовых справок и рассмотренных документов в течение двух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ЦОН - справка выдается при личном обращении потребителя.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отдел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потребитель подает заявление о выдаче справки ответственному специалисту отдела образования, ответственный специалист отдела образования проводит регистрацию заявления и выдает потребителю расписку о получении всех документов для получения государственной услуги, в которой содержится дата получения потребителем государственной услуги и передает документы руководству отдела образования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отдела образования рассматривает поступившие документы,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отказе, направляет для подписания руководству;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рассматривает справку либо мотивированный ответ об отказе в предоставлении услуги, подписывает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специалист отдела образования выдает потребителю справку либо мотивированный ответ об отказе в предоставлении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     через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потребитель подает заявление о выдаче справки в ЦОН, инспектор ЦОНа регистрирует заявление, выдает расписку потребителю услуги о приеме соответствующих документов и передает документы инспектору накопительного отдела ЦОНа;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инспектор накопительного отдела ЦОНа осуществляет сбор документов, составляет реестр, отправляет документы в отдел образования;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 проводит регистрацию полученных документов и передает их на рассмотрение руководству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руководство отдела образования осуществляет ознакомление с поступившими документами, определяет ответственного исполнителя, накладывает резолюцию и отправляет документы к ответственному исполнителю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отдела образования рассматривает поступившие документы на получение справки, готовит справку на получение разрешения в банки для оформления ссуды под залог жилья, принадлежащего несовершеннолетнему либо мотивированный ответ об отказе в предоставлении услуги, направляет его руководству отдела образования для подписания;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 отдела образования рассматривает справку либо мотивированный ответ об отказе в предоставлении услуги, подписывает документы и передает ответственному специалисту;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ответственный специалист отдела образования регистрирует справку либо мотивированный ответ об отказе и направляет результат оказания государственной услуги в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инспектор ЦОНа выдает потребителю справку либо мотивированный ответ об отказе в предоставлении услуги.</w:t>
      </w:r>
    </w:p>
    <w:bookmarkEnd w:id="87"/>
    <w:bookmarkStart w:name="z153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действий (взаимодействия) в процессе оказания государственной услуги</w:t>
      </w:r>
    </w:p>
    <w:bookmarkEnd w:id="88"/>
    <w:bookmarkStart w:name="z15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13. Для получения государственной услуги потребителю необходимо предоставить следующие документы в отдел образования или ЦОН: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от обоих родителей (супругов) или лиц, их заменяющих (опекуны (попечители), патронатные воспитатели), несовершеннолетних детей,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нотариально заверенное заявление от обоих родителей (супругов) или лиц, их заменяющих (опекуны (попечители), патронатные воспитатели) о предоставлении гарантированного жилья, нотариально заверенное заявление от близких родственников о предоставлении гарантированного жилья в случае ненадлежащего исполнения обязательств перед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оригиналы и копии документов на недвижимое имущество (квартира, дом, дача, земельный участок и т.д. (договор, свидетельство о государственной регистрации прав на недвижимость, технический паспорт на имущество, документ, подтверждающий регистрацию по постоянному месту жительства (адресная справка, справка сельских и/или аульных акимов);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оригиналы и копии удостоверений личности обоих родителей (супругов) или лиц, их заменяющих (опекуны (попечители), патронатные воспитатели), по отношению к несовершеннолетнему;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оригиналы и копии свидетельств о рождении ребенка (детей);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оригинал и копия свидетельства о браке;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оригиналы и копии других документов (свидетельство о расторжении брака, о смерти, документ, подтверждающий, что в браке не состоял(-а); справка по форме № 4 (в случае рождения ребенка вне брака);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доверенность от имени отсутствующего супруга(-и), заверенная нотариусом на совершение оформления сделки.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Оригиналы документов представляются для сверки с копиями, которые после возвращаются потребителю.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В процессе оказания государственной услуги задействованы следующие структурно-функциональные единицы (далее –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инспектор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инспектор накопительного отдела ЦОНа;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отдела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руководство отдела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Текстовое табличное описание последовательности и взаимодействие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Схемы, отражающие взаимосвязь между логической последовательностью административных действий в процессе оказания государственной услуги и СФЕ,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9"/>
    <w:bookmarkStart w:name="z157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90"/>
    <w:bookmarkStart w:name="z15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17. Ответственными лицами за оказание государственной услуги являются руководители и должностные лица отдела образования, ЦОНа,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91"/>
    <w:bookmarkStart w:name="z15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Отдел образования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9"/>
        <w:gridCol w:w="3098"/>
        <w:gridCol w:w="3283"/>
        <w:gridCol w:w="3160"/>
      </w:tblGrid>
      <w:tr>
        <w:trPr>
          <w:trHeight w:val="6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3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«Уалихановский районный отдел образования»</w:t>
            </w:r>
          </w:p>
        </w:tc>
        <w:tc>
          <w:tcPr>
            <w:tcW w:w="3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Уалихановский район село Кишкенеколь, улица Жамбыла, 76</w:t>
            </w:r>
          </w:p>
        </w:tc>
        <w:tc>
          <w:tcPr>
            <w:tcW w:w="3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18.00 часов, 13.00-14.00 обеденный перерыв, выходной - суббота и воскресенье</w:t>
            </w:r>
          </w:p>
        </w:tc>
        <w:tc>
          <w:tcPr>
            <w:tcW w:w="3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8(71542)2-14-37</w:t>
            </w:r>
          </w:p>
        </w:tc>
      </w:tr>
    </w:tbl>
    <w:bookmarkStart w:name="z16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3352"/>
        <w:gridCol w:w="2809"/>
        <w:gridCol w:w="2669"/>
        <w:gridCol w:w="3153"/>
      </w:tblGrid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п\п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Уалихановский районный отдел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2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станская область Уалихановский район село Кишкенеколь, улица Уалиханова, 80</w:t>
            </w:r>
          </w:p>
        </w:tc>
        <w:tc>
          <w:tcPr>
            <w:tcW w:w="2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 - воскресенье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8(71542)2-28-12</w:t>
            </w:r>
          </w:p>
        </w:tc>
      </w:tr>
    </w:tbl>
    <w:bookmarkStart w:name="z16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Уалихановского района»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ГУ «Отдел образования Уалихановского района», включающий в себя функции органов опеки и попечительства, согласно статьям 22 – 24 Гражданского кодекса Республики Казахстан, пункту 3 статьи 13 Закона Республики Казахстан «О жилищных отношениях», статей 66, 128 Кодекса Республики Казахстан от 26 декабря 2011 года «О браке (супружестве) и семье», действующий в интересах несовершеннолетнего (-ей, - их) 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_________________________________________________________________дает разрешение на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квартиры № _______ по адресу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дом №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Уалихановского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отдела образования                _______ 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 подпись    Ф.И.О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16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ГУ «Отдел образования Уалихановского района»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супругов 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полностью, без сокращений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точно по документу, удостоверяющему личность)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проживающих по адресу, телефон 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Просим Вашего разрешения на залог квартиры, расположенной по адресу: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получения кредита в размере ______________ сроком на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Имеем детей: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(указать Ф.И.О. детей, год рождения, № свидетельства о рождении, дети старше 10 лет расписываются, пишут слово – «согласны»)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об отце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(Ф.И.О., № удостоверения личности, кем и когда выдано)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Сведения о матери 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(Ф.И.О., № удостоверения личности, кем и когда выдано)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 роспись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Письмо из банка №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потери жилья дети будут проживать по адресу (указать адрес дополнительной площади или адреса близких родственников, согласных взять детей), фразу «обязуемся в дальнейшем детей не оставить без жилья» - написать собственноручно 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Дата «__» __________ ____ год Подпись обоих супругов __________</w:t>
      </w:r>
    </w:p>
    <w:bookmarkStart w:name="z16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Текстовое табличное описание последовательности и взаимодействие административных действий (процедур) каждой СФЕ</w:t>
      </w:r>
      <w:r>
        <w:br/>
      </w:r>
      <w:r>
        <w:rPr>
          <w:rFonts w:ascii="Times New Roman"/>
          <w:b/>
          <w:i w:val="false"/>
          <w:color w:val="000000"/>
        </w:rPr>
        <w:t>
Таблица 1. Описание действий СФЕ через отдел образования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8"/>
        <w:gridCol w:w="2328"/>
        <w:gridCol w:w="1760"/>
        <w:gridCol w:w="1848"/>
        <w:gridCol w:w="2067"/>
        <w:gridCol w:w="2023"/>
        <w:gridCol w:w="2286"/>
      </w:tblGrid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СФЕ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 отде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 образо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вания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специ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алист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 обра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процедуры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ставлен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телем 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кументов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пот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ребителю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онно-распо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рядитель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ное реше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ших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доку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мента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тавлении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дня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дня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</w:tr>
      <w:tr>
        <w:trPr>
          <w:trHeight w:val="30" w:hRule="atLeast"/>
        </w:trPr>
        <w:tc>
          <w:tcPr>
            <w:tcW w:w="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08"/>
        <w:gridCol w:w="2269"/>
        <w:gridCol w:w="3021"/>
        <w:gridCol w:w="300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ЦОНа</w:t>
            </w:r>
          </w:p>
        </w:tc>
      </w:tr>
      <w:tr>
        <w:trPr>
          <w:trHeight w:val="585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реестр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направляет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расписки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накопительный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</w:tr>
      <w:tr>
        <w:trPr>
          <w:trHeight w:val="21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2-х раз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день</w:t>
            </w:r>
          </w:p>
        </w:tc>
      </w:tr>
      <w:tr>
        <w:trPr>
          <w:trHeight w:val="30" w:hRule="atLeast"/>
        </w:trPr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6"/>
        <w:gridCol w:w="2844"/>
        <w:gridCol w:w="3053"/>
        <w:gridCol w:w="288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</w:tr>
      <w:tr>
        <w:trPr>
          <w:trHeight w:val="585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ответственного исполнителя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направление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резолюции,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исполнителю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 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минут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рабочих дня</w:t>
            </w:r>
          </w:p>
        </w:tc>
      </w:tr>
      <w:tr>
        <w:trPr>
          <w:trHeight w:val="30" w:hRule="atLeast"/>
        </w:trPr>
        <w:tc>
          <w:tcPr>
            <w:tcW w:w="3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90"/>
        <w:gridCol w:w="2864"/>
        <w:gridCol w:w="3154"/>
        <w:gridCol w:w="3072"/>
      </w:tblGrid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потока работ)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отдела образования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</w:tr>
      <w:tr>
        <w:trPr>
          <w:trHeight w:val="585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Ознакомление с документами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или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тивированного ответа об отказе 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документа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результата оказания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дарственной услуги в ЦОН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справки либо 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 ответа об отказе потребителю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30 минут</w:t>
            </w:r>
          </w:p>
        </w:tc>
      </w:tr>
      <w:tr>
        <w:trPr>
          <w:trHeight w:val="30" w:hRule="atLeast"/>
        </w:trPr>
        <w:tc>
          <w:tcPr>
            <w:tcW w:w="3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2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74"/>
        <w:gridCol w:w="3444"/>
        <w:gridCol w:w="2880"/>
        <w:gridCol w:w="2902"/>
      </w:tblGrid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Наложение резолюции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справки</w:t>
            </w:r>
          </w:p>
        </w:tc>
      </w:tr>
      <w:tr>
        <w:trPr>
          <w:trHeight w:val="465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Рассмотрение документов, подписание справки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справки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справки потребителю </w:t>
            </w:r>
          </w:p>
        </w:tc>
        <w:tc>
          <w:tcPr>
            <w:tcW w:w="3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9"/>
        <w:gridCol w:w="3235"/>
        <w:gridCol w:w="2880"/>
        <w:gridCol w:w="3236"/>
      </w:tblGrid>
      <w:tr>
        <w:trPr>
          <w:trHeight w:val="1035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ЦОНа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Руководство отдела образования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исполнитель отдела образования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расписки, регистрация заявления, направление документов в накопительный отдел ЦОНа для передачи в отдел образования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ЦОНа или от потребителя, регистрация, направление заявления руководству отдела образования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заявления, наложение резолюции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документов, оформление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 мо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тивированного ответа об отказе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Действие № 6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и передача моти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вированного ответа об отказе в ЦОН или потребителю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мотивированного ответа об отказе потребителю </w:t>
            </w:r>
          </w:p>
        </w:tc>
        <w:tc>
          <w:tcPr>
            <w:tcW w:w="3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разрешений в банки для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оформления ссуды под залог жилья,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принадлежащего несовершеннолетнему»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Схемы, отражающие взаимосвязь между логической последовательностью административных действий в процессе оказания государственной услуги и СФЕ</w:t>
      </w:r>
      <w:r>
        <w:br/>
      </w:r>
      <w:r>
        <w:rPr>
          <w:rFonts w:ascii="Times New Roman"/>
          <w:b/>
          <w:i w:val="false"/>
          <w:color w:val="000000"/>
        </w:rPr>
        <w:t>
Схема 1. Описание действий СФЕ при обращении потребителя в отдел образования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632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потребителя услуги в ЦОН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9702800" cy="603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028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header.xml" Type="http://schemas.openxmlformats.org/officeDocument/2006/relationships/header" Id="rId1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