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2e3a" w14:textId="8a02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9 октября 2012 года N 279. Зарегистрировано Департаментом юстиции Северо-Казахстанской области 13 ноября 2012 года N 1947.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района Шал акын Северо-Казахстанской области от 24 мая 2013 года N 142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Северо-Казахстанской области Турегельдина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К. Тнеев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октября 2012 года № 279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района Шал акына»;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–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выплаты,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района Шал акына»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shalakyn-shv@sko.kz,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документов и регистрацию обращения,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района Шал акына Северо-Казахстанской области ( 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органом,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9"/>
        <w:gridCol w:w="4225"/>
        <w:gridCol w:w="3843"/>
        <w:gridCol w:w="2433"/>
      </w:tblGrid>
      <w:tr>
        <w:trPr>
          <w:trHeight w:val="6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района района Шал акына»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151300, Северо-Казахстанская область, район Шал акына, город Сергеевка, улица Победы, 35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с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 2-70-76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Администратор         Получатель        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 подпись Ф.И.О. должностного лица, принявшего документы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69"/>
        <w:gridCol w:w="2212"/>
        <w:gridCol w:w="2385"/>
        <w:gridCol w:w="2385"/>
        <w:gridCol w:w="2170"/>
        <w:gridCol w:w="199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действую-щая комиссия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действий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процедуры операции) и их описание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 и 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(в случае предостав-ления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документов в течение трех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отказе), производит расчеты потребнос-ти финансовых средств и в течение пяти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со дня принятия документов направляет на рассмотре-ние комиссии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постанов-ления о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 документ, 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документов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исполните-лю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на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акимата района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ответ; в течение 5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направляет в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755"/>
        <w:gridCol w:w="3360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лице руководителя, потребитель и поверенный (агент)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или строительство жилья в порядке,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2511"/>
        <w:gridCol w:w="2554"/>
        <w:gridCol w:w="2020"/>
        <w:gridCol w:w="2213"/>
        <w:gridCol w:w="2150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Ответствен-ный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Ответствен-ный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действую-щая комиссия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(агент)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документов, передача ответствен-ному исполнителю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направление на постоянно действующую комиссию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 мер социальной поддержки, между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в лице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поверенным (агентом)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суммы подъемного пособия на 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 лицевые счета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кредита 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или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жилья в порядке,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законода-тельством Республи-ки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4612"/>
        <w:gridCol w:w="5272"/>
      </w:tblGrid>
      <w:tr>
        <w:trPr>
          <w:trHeight w:val="103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руководителю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2334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