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a5b2" w14:textId="5a7a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участки, за исключением земельных участков сельскохозяйственного назначения 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25 января 2012 года № 11-V и постановление Атырауского областного акимата от 23 января 2012 года № 10а. Зарегистрировано Департаментом юстиции Атырауской области 20 февраля 2012 года № 2609.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совместного акта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совместного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 акимата Атырауской области от 12.12.2014 № 384 и решения Атырауского областного маслихата от 15.12.2014 № 353-V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участки, за исключением земельных участков сельскохозяйственного назначения при их предоставлении в частную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совместного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 акимата Атырауской области от 12.12.2014 № 384 и решения Атырауского областного маслихата от 15.12.2014 № 353-V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районов, Управлению финансов Атырауской области и Управлению земельных отношений Атырауской области обеспечить неукоснительное исполнение настоящего постановления и решения.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Айдарбекова С.К. – заместителя акима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23 января 2012 года № 10а и решению областного маслихата от 25 января 2012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за исключением земельных участков сельскохозяйственного назначения 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акимата Атырауской области от 08.12.2015 № 365 и решения Атырауского областного маслихата от 14.12.2015 № 429-V (вводится в действие по истечении десяти календарных дней после дня его первого официального опубликования) с изменением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Атырауской области от 13.12.2019 № 273 и решением Атырауского областного маслихата от 12.12.2019 № 394-VІ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2596"/>
        <w:gridCol w:w="6552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Аккистау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Бейбарыс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Сарайшык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Доссор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Косшагыл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Тургызба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Сагиз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поселки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от ставок областного центра 18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сельские населенные пункты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от ставок областного центра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