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9fb6" w14:textId="eb29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28 декабря 2012 года № 426. Зарегистрировано Департаментом юстиции Атырауской области 25 января 2013 года № 2682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Атырауского областного акимата от 21.06.2013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Абдирова А.А.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Измухамбетов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декабря 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 №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 № 426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Электронная государственная услуга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 (далее – электронная государственная услуга) оказывается государственным учреждением "Управление энергетики и жилищно-коммунального хозяйства Атырауской области" (далее – услугодатель), а также через веб-портал "электронного правительства" по адресу: www.e.gov.kz или веб-портал "Е-лицензирование" по адресу: www.elicense.kz (далее - ПЭП). При условии наличии у получателя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Электронная государственная услуга оказывается на основании стандарта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1130 "Об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Понятия и сокращения, используемые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 (далее -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получатель –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единая нотариальная информационная система –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бизнес–идентификационный номер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ГБД ЮЛ – государственная база данных "Юридические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ИС ГБД "Е-лицензирование" - информационная система государственной базы данных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структурно–функциональные единицы (далее - СФЕ) перечень структурных подразделений государственных органов, государственных учреждений или иных организаций,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транзакционная услуга – услуга по предоставлению электронных информационных ресурсов пользователям, требующая взаимного обмена информацией,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 и "электронного правительства" при осуществлении платежей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электронная форма лицензии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РШЭП – региональный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услогодателя по оказанию электронной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ПЭП подлинности данных о зарегистрированном получателе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получателем услуги в ИС ГБД "Е-лицензирование",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8 – удостоверение (подписание) посредством ЭЦП получателя заполненной формы (веденных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9 – регистрация электронного документа (запроса 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процесс 10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процесс 11 – получение получателем результата услуги (электронная лицензия),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направление запроса через ШЭП в 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наличия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 – формирование сообщения о невозможности получения данных в связи с отсутствием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8 – формирование сообщения об отказе в запрашиваемой услуге в связи с имеющимися нарушениями в данных потребителя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9 – получение получателем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Формы заполнения запроса и ответа на услугу приведены на веб-портале "электронного правительства" www.e.gov.kz. или веб-портале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нажатия кнопки "открыть"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нажатия кнопки "сохранить" –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Необходимую информацию и консультацию по оказанию электронной государственной услуги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получатель;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Результаты оказания услуги получателям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наличие 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наличие банковской карточки или текущего счета в банке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 осуществление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 черных металлов"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действий (процедур, функций, операций) с указанием срока выполнения каждого действия</w:t>
      </w:r>
      <w:r>
        <w:br/>
      </w:r>
      <w:r>
        <w:rPr>
          <w:rFonts w:ascii="Times New Roman"/>
          <w:b/>
          <w:i w:val="false"/>
          <w:color w:val="000000"/>
        </w:rPr>
        <w:t>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"/>
        <w:gridCol w:w="850"/>
        <w:gridCol w:w="1702"/>
        <w:gridCol w:w="802"/>
        <w:gridCol w:w="802"/>
        <w:gridCol w:w="1322"/>
        <w:gridCol w:w="653"/>
        <w:gridCol w:w="1469"/>
        <w:gridCol w:w="876"/>
        <w:gridCol w:w="553"/>
        <w:gridCol w:w="1415"/>
        <w:gridCol w:w="951"/>
        <w:gridCol w:w="698"/>
      </w:tblGrid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2БД ИС 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2БД ИС 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2БД ИС 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получателя регистрационного свидетельства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имеющимисянарушениями в 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услуги и формированиеданных запроса прикреплением необходимых документов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отсутствием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не подтверждением подлинности ЭЦП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 посредством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заявления (запроса получателя) в ИС "Е-лицензирование" и обработка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 и в 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форма лицензии)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государствен-ной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"/>
        <w:gridCol w:w="873"/>
        <w:gridCol w:w="1656"/>
        <w:gridCol w:w="976"/>
        <w:gridCol w:w="517"/>
        <w:gridCol w:w="1595"/>
        <w:gridCol w:w="823"/>
        <w:gridCol w:w="898"/>
        <w:gridCol w:w="2395"/>
        <w:gridCol w:w="1785"/>
        <w:gridCol w:w="569"/>
      </w:tblGrid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на ИС ГБД 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сотрудника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ЮЛ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обработка услуги в ИС ГБД 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форма лицензии)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"Е-лицензирование" подлинности данных логина и пароля сотрудника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получателя; 6–если авторизация прошла успешно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"Е-лицензирование" отсутствуют данные по запросу, 9 – если данные по запросу найдены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 осуществление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 черных металлов"</w:t>
            </w:r>
          </w:p>
        </w:tc>
      </w:tr>
    </w:tbl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</w:t>
      </w:r>
      <w:r>
        <w:br/>
      </w:r>
      <w:r>
        <w:rPr>
          <w:rFonts w:ascii="Times New Roman"/>
          <w:b/>
          <w:i w:val="false"/>
          <w:color w:val="000000"/>
        </w:rPr>
        <w:t>Диаграмма № 1 функционального взаимодействия при оказании электронной государственной услуги через ПЭП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электронной государственной услуги через услугодателя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324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 осуществление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 черных металлов"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 ___________________________________________________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