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3049" w14:textId="09d3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архитектуры и градостроительства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28 декабря 2012 года № 420. Зарегистрировано Департаментом юстиции Атырауской области 25 января 2013 года № 2685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Атырауского областного акимата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Республике Казахстан от 23 января 2001 года "О местном государственном управлении и самоуправлении в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Шакимова Т.А.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архитектурно-планировочного задания"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Наименование государственной услуги: "Выдача архитектурно-планировочного задания".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"Об архитектурной, градостроительной и строительной деятельности в Республике Казахстан", Правил оформления и выдачи исходных материалов (данных) для проектирования объектов строительства, утвержденных постановлением Правительства Республики Казахстан от 6 мая 2008 года № </w:t>
      </w:r>
      <w:r>
        <w:rPr>
          <w:rFonts w:ascii="Times New Roman"/>
          <w:b w:val="false"/>
          <w:i w:val="false"/>
          <w:color w:val="000000"/>
          <w:sz w:val="28"/>
        </w:rPr>
        <w:t>425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упрощению порядка оформления и выдачи исходных материалов (данных) и разрешительных документов для строительства объектов" и стандарта государственной услуги "Выдача архитектурно-планировочного задания" (далее-Стандарт), утвержденного постановлением Правительства Республики Казахстан от 31 августа 2012 года № </w:t>
      </w:r>
      <w:r>
        <w:rPr>
          <w:rFonts w:ascii="Times New Roman"/>
          <w:b w:val="false"/>
          <w:i w:val="false"/>
          <w:color w:val="000000"/>
          <w:sz w:val="28"/>
        </w:rPr>
        <w:t>1128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 № </w:t>
      </w:r>
      <w:r>
        <w:rPr>
          <w:rFonts w:ascii="Times New Roman"/>
          <w:b w:val="false"/>
          <w:i w:val="false"/>
          <w:color w:val="000000"/>
          <w:sz w:val="28"/>
        </w:rPr>
        <w:t>1036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услуг" и внесении дополнения в постановление Правительства Республики Казахстан от 20 июля 2010 года № 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7 апреля 2011 года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Государственная услуга оказывается городским и районными отделами архитектуры и градостроительства (далее - отдел), а также через центры обслуживания населения (далее - центр)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архитектурно-планировочного задания"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оказываемой государственной услуги является выдача справки с архитектурно-планировочным заданием (далее - АПЗ)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 приложению 3 к Стандарту,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 момента подачи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 момента подачи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предприятия, вырабатывающие электрическую и тепловую энергию,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 момента подачи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 момента подачи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магистральные трубопроводы (нефте-, газопровод и т.д.) с объектами их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отделе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отдела, адреса и телефоны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центрах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желании потребителя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(взаимодействия)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утвержденное Заказчиком задание на проектирование (в том числе нагрузки по техническим условиям), подписанное и заверенное печатью проектировщика;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утвержденное Заказчиком задание на проектирование (в том числе нагрузки по техническим условиям), подписанное и заверенное печатью проектировщика;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Разработчики проекта изменений, вносимых в существующие (эксплуатируемые) объекты, указывают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прилогается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сдаче документов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потребитель подает заявление в центр или в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центра регистрирует поступившие документы и выдает расписку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центр передает документы в сотруднику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сотрудник отдела регистрирует поступившие документы, при обращении потребителя выдает расписку о получении документов и передает руководству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руководство отдела осуществляет ознакомление с поступившими документами и отправляет ответственному исполнителю отдела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отдела рассматривает поступившие документы, готовит проект справки для подписи руководителя и направляет его в 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сотрудник отдела передает документы в центр или выдает потребителю в случае подачи заявления в отдел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инспектор центра выдает потребителю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Деятельность отдела и Центра основывается по отношению к заявителю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сохранности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руководство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Схема функционального взаимодействия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должностных лиц, оказывающих государственные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Ответственным лицом за оказание государственной услуги является руководитель отдела и руководитель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городского, районного отделов архитектуры и градостроительства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914"/>
        <w:gridCol w:w="2184"/>
        <w:gridCol w:w="7775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ул.Сатпаева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204416 8(7122)204417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ул.Изтурганова,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51463 8(71237) 52235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Индерского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ул.Мендигалиева, 30/7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Махамбетского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ул.Абая,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 Казахстан,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Центральный площадь,1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Курмангазинского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Кызылкогинского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улица Абая,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013"/>
        <w:gridCol w:w="3154"/>
        <w:gridCol w:w="6040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г.Атырау, пр.Сатпаева,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п.Балыкшы, ул.Байжигитова, 80а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ул.Мендыгалиева,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(взаимодействия)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485"/>
        <w:gridCol w:w="240"/>
        <w:gridCol w:w="565"/>
        <w:gridCol w:w="3"/>
        <w:gridCol w:w="99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таблицы: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ответа об отказе или оформление АПЗ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документовруководству для наложения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лицензию)- в течение 8 рабочих дней;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прилогается нотариально засвидетельствованное их письменное согласие на эти изменения - в течение 15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5"/>
        <w:gridCol w:w="1830"/>
        <w:gridCol w:w="3421"/>
        <w:gridCol w:w="3104"/>
      </w:tblGrid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АПЗ или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или АПЗ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АПЗ либо мотивированного ответа об отказе потребителю или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АПЗ или мотивированного ответа об отказе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7"/>
        <w:gridCol w:w="4345"/>
        <w:gridCol w:w="3028"/>
      </w:tblGrid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 (талона), регистрация заявления, направление документов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 направление заявления руководству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Определение ответственного исполнителя для исполнения, наложение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Рассмотрение заявления, подготовка АПЗ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 Подписание АПЗ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Регистрация АПЗ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Передача АПЗ в центр или 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Выдача АПЗ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7"/>
        <w:gridCol w:w="4423"/>
        <w:gridCol w:w="2860"/>
      </w:tblGrid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 (талона), регистрация заявления, направление документов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 направление заявления руководству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Определение ответственного исполнителя для 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Рассмотрение заявления. Подготовка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 Подписание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Передача мотивированного ответа об отказе в центр или 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Выдача мотивированного ответа об отказе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 задания"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420</w:t>
            </w:r>
          </w:p>
        </w:tc>
      </w:tr>
    </w:tbl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по определению адреса объекта недвижимости на территории Республики Казахстан"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Наименование государственной услуги: "Выдача справки по определению адреса объекта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в рамках ведения и наполнения информационной системы "Адресный регистр" и стандарта государственной услуги "Выдача справки по определению адреса объекта недвижимости на территории Республики Казахстан" (далее - Стандарт), утвержденного постановлением Правительства Республики Казахстан от 31 августа 2012 года № </w:t>
      </w:r>
      <w:r>
        <w:rPr>
          <w:rFonts w:ascii="Times New Roman"/>
          <w:b w:val="false"/>
          <w:i w:val="false"/>
          <w:color w:val="000000"/>
          <w:sz w:val="28"/>
        </w:rPr>
        <w:t>1128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 № </w:t>
      </w:r>
      <w:r>
        <w:rPr>
          <w:rFonts w:ascii="Times New Roman"/>
          <w:b w:val="false"/>
          <w:i w:val="false"/>
          <w:color w:val="000000"/>
          <w:sz w:val="28"/>
        </w:rPr>
        <w:t>1036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услуг" и внесении дополнения в постановление Правительства Республики Казахстан от 20 июля 2010 года № 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7 апреля 2011 года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Государственная услуга оказывается городским и районными отделами архитектуры и градостроительства (далее - отдел), а также через центры обслуживания населения (далее - центр),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справки по определению адреса объекта недвижимости на территории Республики Казахстан"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 приложению 3 к стандарту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физическим и юридическим лицам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 момента подачи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отделе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отдела, адреса и телефоны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20.00 часов, без перерыва на обед. В центрах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желании потребителя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(взаимодействия)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правоустанавливающий документ на объект недвижимости, зарегистрированный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доверенность, нотариально-удостоверенную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правоустанавливающий документ на объект недвижимости, зарегистрированный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потребитель подает заявление в центр или в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центра регистрирует поступившие документы и выдает расписку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центр передает документы в 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сотрудник канцелярии отдела регистрирует поступившие документы, при обращении потребителя выдает расписку о получении документов и передает руководству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руководство отдела осуществляет ознакомление с поступившими документами и отправляет ответственному исполнителю отдела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отдела рассматривает поступившие документы, готовит проект справки для подписи руководителя и направляет его в 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канцелярия отдела передает документы в центр или выдает потребителю в случае подачи заявления в отдел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инспектор центра выдает потребителю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Деятельность отдела и Центра основывается по отношению к заявителю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сохранности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руководство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Схема функционального взаимодействия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должностных лиц, оказывающих государственные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Ответственным лицом за оказание государственной услуги является руководитель отдела и руководитель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городского, районного отделов архитектуры и градостроительства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914"/>
        <w:gridCol w:w="2184"/>
        <w:gridCol w:w="7775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ул.Сатпаева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204416 8(7122)204417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ул.Изтурганова,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51463 8(71237) 52235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Индерского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ул.Мендигалиева, 30/7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Махамбетского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ул.Абая,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 Казахстан,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Центральный площадь,1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Курмангазинского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Кызылкогинского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улица Абая,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013"/>
        <w:gridCol w:w="3154"/>
        <w:gridCol w:w="6040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г.Атырау, пр.Сатпаева,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п.Балыкшы, ул.Байжигитова, 80а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ул.Мендыгалиева,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(взаимодействий)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2471"/>
        <w:gridCol w:w="2471"/>
        <w:gridCol w:w="20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следующего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5"/>
        <w:gridCol w:w="1114"/>
        <w:gridCol w:w="1307"/>
        <w:gridCol w:w="7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ответа об отказе или оформление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уточнении адреса объекта недвижимости - 3 (трех) рабочих дней; при присвоении, изменении или упразднении адреса объекта недвижимости - в течение 7 (семи)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1741"/>
        <w:gridCol w:w="3855"/>
        <w:gridCol w:w="2952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или справка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мотивированного ответа об отказе потребителю или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или мотивированного ответа об отказе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7"/>
        <w:gridCol w:w="4345"/>
        <w:gridCol w:w="3028"/>
      </w:tblGrid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 (талона), регистрация заявления, направление документов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 направление заявления руководству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Определение ответственного исполнителя для исполнения, наложение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Рассмотрение заявления, подготовка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5.Подписание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Регистрация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Передача справки в центр или 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Выдача справки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7"/>
        <w:gridCol w:w="4345"/>
        <w:gridCol w:w="3028"/>
      </w:tblGrid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Инспектор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Ответственный исполнитель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Руководство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 (талона), регистрация заявления, направление документов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 направление заявления руководству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Определение ответственного исполнителя для исполнения, наложение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Рассмотрение заявления. Подготовка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 Подписание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Передача мотивированного ответа об отказе в центр или 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Выдача мотивированного ответа об отказе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по 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