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ebd9" w14:textId="1afe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13 декабря 2011 года № 316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08 февраля 2012 года № 11. Зарегистрировано Департаментом юстиции Атырауской области 07 марта 2012 года № 4-1-157. Утратило силу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Атырауского городского маслихата Атырауской области от 26.04.2013 №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декабря 2011 года № 316 "О бюджете города на 2012-2014 годы" (зарегистрировано в реестре государственной регистрации нормативных правовых актов за № 4-1-152, опубликовано 19 января 2012 года в газете "Прикаспийская коммуна" № 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"56 018 498" заменить цифрами "56 688 801";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"7 717 590" заменить цифрами "7 954 563";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"57 598 498" заменить цифрами "58 064 250";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"Дефицит (профицит) бюджета - -1 375 449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4) пункта 1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1 375 449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- 1 580 000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-229 000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свободных остатков бюджетных средств - 24 449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"40 970" заменить цифрами "45 067";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"202 114" заменить цифрами "144 973";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"212 460" заменить цифрами "409 167";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"16.Учесть, что в городском бюджете на 2012 год предусмотрены целевые текущие трансферты на текущее содержание объектов образования в сумме 93 310 тысяч тенге в связи с передачей Атырауской областной музыкальной школы имени Курмангазы на городской уровень".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экономики, развития предпринимательства, финансов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Атырауской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 сессии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сессий Атырауского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фвраля 2012 года № 11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сессий Атырауского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на 2012-2014 годы"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70"/>
        <w:gridCol w:w="669"/>
        <w:gridCol w:w="9795"/>
        <w:gridCol w:w="20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56 688 801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24 932 868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24 932 868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4 110 549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3 077 479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4 270 399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3 844 187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790 840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322 605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322 605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7 954 563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1"/>
        <w:gridCol w:w="765"/>
        <w:gridCol w:w="765"/>
        <w:gridCol w:w="9331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58064250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340 898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275 319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156 731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156 731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104 651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104 451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9 393 803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2 434 005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2 434 005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2 415 205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6 191 390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6 191 390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5 747 785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310 126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126 173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768 408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542 029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491 309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491 309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132 287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14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50 720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48 756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16409560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10328308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10 242 308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4 090 401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4 476 490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595 417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2 333 098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648 985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638 985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1 684 113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1 684 113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3 748 154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3 732 532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239 745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3 128 648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359 780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332 500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3 039 905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2 889 905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2 889 905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2 889 905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573 063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560 533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560 533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60 533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26901624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549"/>
        <w:gridCol w:w="656"/>
        <w:gridCol w:w="699"/>
        <w:gridCol w:w="9403"/>
        <w:gridCol w:w="2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-1375449</w:t>
            </w:r>
          </w:p>
        </w:tc>
      </w:tr>
      <w:tr>
        <w:trPr>
          <w:trHeight w:val="2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1375449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6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6"/>
        <w:gridCol w:w="765"/>
        <w:gridCol w:w="765"/>
        <w:gridCol w:w="465"/>
        <w:gridCol w:w="8735"/>
        <w:gridCol w:w="21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23"/>
        <w:gridCol w:w="715"/>
        <w:gridCol w:w="738"/>
        <w:gridCol w:w="9099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