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a5649" w14:textId="96a56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с автолавок и (или) палаток субъектам торговой деятельности на территории города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городского акимата Атырауской области от 27 апреля 2012 года № 597. Зарегистрировано Департаментом юстиции Атырауской области 24 мая 2012 года N 4-1-163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 2) и 3)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в целях принятия мер по сдерживанию инфляционных процессов в городе,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специально отведенные места для осуществления выездной торговли с автолавок и (или) палаток субъектам торговой деятельности на территории города Атырау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Атырау № 881 от 1 июня 2011 года "Об определении специально отведенных мест для осуществления выездной торговли с автолавок и (или) палаток субъектам торговой деятельности на территории города Атырау" (зарегистрированное в реестре государственной регистрации нормативных правовых актов 6 июня 2011 года № 4-1-138, опубликованное в 9 июня 2011 года областной газете "Атырау" № 69 (19294) и в областной газете "Прикаспийская коммуна" № 67 (19232)).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города - Айтбаева А.Х.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Керимов А.А.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CОГЛАСОВАНО: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управления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санитарно-эпидемиологического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городу Атырау (по согласованию)               Мусагалиев Т.C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27.04.2012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городского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дел, подполковник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 согласованию)                                Ербулеков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27.04.2012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дорожной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управления внутренних дел,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полковник полиции по согласованию)               Кубаев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27.04.2012 г.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2012 года № 597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выздной торговли с автолавок и (или) палаток субъектам торговой деятельности на территории города Атырау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5321"/>
        <w:gridCol w:w="2246"/>
        <w:gridCol w:w="2478"/>
        <w:gridCol w:w="2921"/>
      </w:tblGrid>
      <w:tr>
        <w:trPr>
          <w:trHeight w:val="30" w:hRule="atLeast"/>
        </w:trPr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</w:p>
        </w:tc>
        <w:tc>
          <w:tcPr>
            <w:tcW w:w="5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отведенные места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единиц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проведения торговли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автомашине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торговых палаток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"Дина"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 блок"Б"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"Коктем"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"Насиха"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Суворова, двор дома № 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Бимаганова, напротив магазина "Светлана"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Мухтара Ауезова, во дворе домов № 27, 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Мухтара Ауезова, во дворе домов № 52а, 52б, 52в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Мухтара Ауезова, около дома № 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Авангард, 3 микрорайон, "Парк Победы", около дома № 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Авангард, 4 микрорайон, во дворе дома № 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Авангард, 2 микрорайон, во дворе дома № 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Авангард, 4 микрорайон, во дворе дома № 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Авангард, 4 микрорайон, во дворе дома № 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Авангард, 4 микрорайон, во дворе дома № 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Авангард, 3 микрорайон, во дворе дома № 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Авангард, 3 микрорайон, около конечной остановки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Лесхоз, во дворе домов № 38,19, 30, 37, 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Каспий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Азаттык, во дворе дома № 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Азаттык, около дома № 132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Азаттык, во дворе дома № 137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Махамбета Утемисова, около домов № 130, 132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Гурьева, около магазина "Бастама"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Жолдаскали Досмухамбетова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Около торгового дома "Агила", проспект Азаттык, напротив дома № 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Гизата Алипова, площадь домов № 2, 2а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Сары-Арка, двор дома № 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 проспекта Исатая и улицы Юрий Гагарина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Сырым Датова, во дворе домов № 11-15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СМП-136, около дома № 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СМП-163, около конечной остановки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Дружбы, во дворе домов № 7, 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Алмагүл, во дворе домов № 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Алмагүл, во дворе дома № 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Алмагүл, двор домов № 20, 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Привокзальный, микрорайон 3а, во дворе домов № 17а, 4а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Привокзальный, 5 микрорайон, во дворе домов № 16, 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Привокзальный, 5 микрорайон, во дворе дома № 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  <w:tr>
        <w:trPr>
          <w:trHeight w:val="5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Мусы Баймуханова, во дворе дома № 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Мусы Баймуханова, около магазина "Каланча"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Мусы Баймуханова, возле дома № 2а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Бейбарыс Султана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Балыкши, на площади возле магазина "Мира"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Бигельдинова, возле остановочного павильона "Едил-Жайык"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Жетиказына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Сарыкамыс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Геолог, около остановочного павильона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Бирлик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Жумыскер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Жумыскер, возле магазина "Кики"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Кенузек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Дамбы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Жулдыз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Кокарна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15.11.12г.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