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6b55a" w14:textId="a66b5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по городу Атырау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20 июня 2012 года № 1006. Зарегистрировано Департаментом юстиции Атырауской области 26 июня 2012 года № 4-1-166. Утратило силу постановлением Атырауского городского акимата Атырауской области от 18 апреля 2016 года № 510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Атырауского городского акимата Атырауской области от 18.04.2016 № </w:t>
      </w:r>
      <w:r>
        <w:rPr>
          <w:rFonts w:ascii="Times New Roman"/>
          <w:b w:val="false"/>
          <w:i w:val="false"/>
          <w:color w:val="ff0000"/>
          <w:sz w:val="28"/>
        </w:rPr>
        <w:t>510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занятости населения",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ежегодную квоту рабочих мест для трудоустройства: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для инвалидов в размере трех процентов от численности рабочих мест без учета рабочих мест на тяжелых работах, работах с вредными, опасными условиями труда в порядке, определяемом центральным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для лиц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размере одного процента от общей численности рабочих мест на всех предприятиях, учреждениях и организациях независимо от форм собственности на территории города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постановлением Атырауского городского акимата Атырауской области от 23.12.2015 № </w:t>
      </w:r>
      <w:r>
        <w:rPr>
          <w:rFonts w:ascii="Times New Roman"/>
          <w:b w:val="false"/>
          <w:i w:val="false"/>
          <w:color w:val="ff0000"/>
          <w:sz w:val="28"/>
        </w:rPr>
        <w:t>2316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Карабаеву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Керимов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