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1ec4" w14:textId="74b1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Кызылкогинского районного маслихата от 15 декабря 2011 года № ХХХIV-2 "О районном бюджете на 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№ ІІІ-3 от 10 апреля 2012 года. Зарегистрировано Департаментом юстиции Атырауской области 24 апреля 2012 года № 4-5-161. Утратило силу - решением Кызылкогинского районного маслихата от 19 апреля 2013 года № ХІІІ-4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Кызылкогинского районного маслихата от 19.04.2013 № ХІІІ-4.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 кодексом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подпунктoм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2012-2014 годы, районный маслихат на 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декабря 2011 года № ХХХІV "О районном бюджете на 2012-2014 годы" (зарегистрированное в реестре государственной регистрации нормативных правовых актов за № 4-5-156, опубликованное в районной газете "Кызылкога" 26 января 2012 года № 4 (562))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"3 020 586" заменить цифрами "3 026 267";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"2 348 091" заменить цифрами "2 341 143".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"свободные остатки бюджетных средств – 344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"4 442" заменить цифрами "4 775";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"16 989" заменить цифрами "24 270";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"15 448" заменить цифрами "7 347";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"6 586" заменить цифрами "7 406";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Губайдуллин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Бейскали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2012 года № ІІІ-3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ХХХIV-2 "О районном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на 2012-2014 годы"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817"/>
        <w:gridCol w:w="812"/>
        <w:gridCol w:w="9057"/>
        <w:gridCol w:w="188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3026267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627297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106527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106527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455121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437178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1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25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2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2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43824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43824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43824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684780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2341143</w:t>
            </w:r>
          </w:p>
        </w:tc>
      </w:tr>
      <w:tr>
        <w:trPr>
          <w:trHeight w:val="2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2341143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2341143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средствОстатки бюджетных средств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821"/>
        <w:gridCol w:w="802"/>
        <w:gridCol w:w="9062"/>
        <w:gridCol w:w="188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3026267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233615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50595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50195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145697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135897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22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</w:p>
        </w:tc>
      </w:tr>
      <w:tr>
        <w:trPr>
          <w:trHeight w:val="18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2052809</w:t>
            </w:r>
          </w:p>
        </w:tc>
      </w:tr>
      <w:tr>
        <w:trPr>
          <w:trHeight w:val="13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237279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228279</w:t>
            </w:r>
          </w:p>
        </w:tc>
      </w:tr>
      <w:tr>
        <w:trPr>
          <w:trHeight w:val="27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28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28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1771771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1678261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69510</w:t>
            </w:r>
          </w:p>
        </w:tc>
      </w:tr>
      <w:tr>
        <w:trPr>
          <w:trHeight w:val="27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17625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200898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176064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80906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289756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45467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45467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203013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147199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55814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38576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133901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73239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73239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33928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33928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29915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23101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22822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2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818"/>
        <w:gridCol w:w="813"/>
        <w:gridCol w:w="9072"/>
        <w:gridCol w:w="186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(использования профицита)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-24 270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2012 года № ІІІ-3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ХХХIV-2 "О районном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на 2012-2014 годы"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города районного значения, сельского, поселкового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5460"/>
        <w:gridCol w:w="1528"/>
        <w:gridCol w:w="1358"/>
        <w:gridCol w:w="1546"/>
        <w:gridCol w:w="1546"/>
        <w:gridCol w:w="1547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5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1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4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22363</w:t>
            </w:r>
          </w:p>
        </w:tc>
      </w:tr>
      <w:tr>
        <w:trPr>
          <w:trHeight w:val="1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5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49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  <w:tr>
        <w:trPr>
          <w:trHeight w:val="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4778"/>
        <w:gridCol w:w="1400"/>
        <w:gridCol w:w="1312"/>
        <w:gridCol w:w="1343"/>
        <w:gridCol w:w="1248"/>
        <w:gridCol w:w="1590"/>
        <w:gridCol w:w="1331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Муқур</w:t>
            </w:r>
          </w:p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135897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228279</w:t>
            </w:r>
          </w:p>
        </w:tc>
      </w:tr>
      <w:tr>
        <w:trPr>
          <w:trHeight w:val="8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</w:t>
            </w:r>
          </w:p>
        </w:tc>
      </w:tr>
      <w:tr>
        <w:trPr>
          <w:trHeight w:val="4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</w:t>
            </w:r>
          </w:p>
        </w:tc>
      </w:tr>
      <w:tr>
        <w:trPr>
          <w:trHeight w:val="4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73239</w:t>
            </w:r>
          </w:p>
        </w:tc>
      </w:tr>
      <w:tr>
        <w:trPr>
          <w:trHeight w:val="3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