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559f" w14:textId="2e35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Макатского района Атырауской области от 19 марта 2012 года № 61. Зарегистрировано Департаментом юстиции Атырауской области 28 марта 2012 года № 4-7-144. Утратило силу - постановлением акима Макатского района Атырауской области от 17 мая 2012 года № 121.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 Макатского района Атырауской области от 17.05.2012 № 121.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2011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5–7)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18–2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потребностью регионального рынка труда утвердить перечень работодателей для прохождения молодежной практики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Хасанова П.М.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и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марта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Кайненов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Макатского района                          Б.Т. Жанайсов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налогового управлениия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Макатскому району                       Ш. Арыстанов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Макатского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по делам обороны                    А.Бекмуханов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Макатского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Акционерного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"Народный банк Казахстана"                 М.А. Нуртаев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филиала Макатского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узла почтовой связи              Ж. Бисенов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Прокурор Макатского района                 Ж.Б. Кадыров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Старший судебный исполнитель Макатского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отдела судебных исполнителей     Е. Мырзабеков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И.о. директора Макатского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узла телекоммуникаций                      К.М. Сисенов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Заведующий Макатского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 обслуживания населения              Ж. Жунисов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И.о. начальника Макатского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отдела внутренних дел            А. Тнымов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Макатского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надзора                М. Ескалиева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Макатского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 года № 61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для прохождения молодежной практики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2936"/>
        <w:gridCol w:w="2488"/>
        <w:gridCol w:w="2339"/>
        <w:gridCol w:w="2212"/>
        <w:gridCol w:w="3109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(специальности)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 заработная плата (в тенге)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(в месяцах)</w:t>
            </w:r>
          </w:p>
        </w:tc>
      </w:tr>
      <w:tr>
        <w:trPr>
          <w:trHeight w:val="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Макат"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"Макатский районный отдел занятости и социальный программ"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"Макатский районный отдел внутренней политики"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"Макатский районный отдел жилищно- коммунального хозяйства, пассажирского транспорта и автомобильных дорог"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Макатского района"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"Макатский районый отдел экономики и бюджетного планирования"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финансист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2932"/>
        <w:gridCol w:w="2421"/>
        <w:gridCol w:w="2421"/>
        <w:gridCol w:w="2186"/>
        <w:gridCol w:w="3125"/>
      </w:tblGrid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"Макатский районый отдел архитектуры и градостроительства"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Макатского района"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Землестроитель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"Макатский районый отдел Центр обслуживания населения"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"Макатское районное управление юстиции"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"Макатский районный отдел образовани"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Делопроиз-водитель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Макатского района"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"Макатский районный отдел по делам обороны"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2915"/>
        <w:gridCol w:w="2382"/>
        <w:gridCol w:w="2424"/>
        <w:gridCol w:w="2233"/>
        <w:gridCol w:w="3130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"Макатский территориальный отдел судебных исполнителей"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"Макатский районый отдел внутренних дел"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истории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Байчунас"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Макатское районное управления Акционерное общество "Народный банк Казахстана"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обласной филиал "Макатский районный узел почтовой связи"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Макатскому району"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55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"Макатское районное управление Государственный санитарно-эпидемиологический надзор"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эпидемиологии и санитарии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санитарно-эпидемиологии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"Байтерек"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Делопроиз-водитель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"Макат –су Е"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2927"/>
        <w:gridCol w:w="2396"/>
        <w:gridCol w:w="2396"/>
        <w:gridCol w:w="2226"/>
        <w:gridCol w:w="3141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"Макаттехсервис"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"Макат тазалык"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Делопроиз-водитель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"Мирас"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"Макатское локомотиворемонт-ное депо"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"Мустахимус"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Делопроиз-водитель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"Макатский районный узел телеком-муникаций"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многоканаль-ным телеком-муникацион-ным системам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электро-установки и оборудовании электрических станции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"Шипагер"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Стомотолог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"Средняя школа им. М.Баймуханова"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групп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по физической культуре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по иностранному языку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2910"/>
        <w:gridCol w:w="2399"/>
        <w:gridCol w:w="2378"/>
        <w:gridCol w:w="2230"/>
        <w:gridCol w:w="3168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"Тазалык-Когал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Доссор"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налогооблажению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им. Абая"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"Школа-интернат им. С. Шарипова"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ЭВМ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"Средняя школа им. Б.Канатбаева"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2"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и аудит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"Макатский районный отдел сельского хозяйства и ветеринарии"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"Зиялы сервис"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