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2630" w14:textId="83a2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8 мая 2012 года № 42-V. Зарегистрировано Департаментом юстиции Атырауской области 1 июня 2012 года № 4-8-225. Утратило силу - решением Курмангазинского районного маслихата Атырауской области от 6 февраля 2013 года № 120-V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06.02.2013 № 120-V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на основании предложения налогового управления по Курмангазинскому району от 2 мая 2012 года № 671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единых ставок фиксированного налога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от 23 декабря 2009 года № 235-ХХV "Об установлении размера ставок индивидуальным предпринимателям и юридическим лицам, осуществляющих игровой бизнес на 2010 год" (зарегистрировано в реестре государственной регистрации нормативных правовых актов за № 4-8-180 от 27 января 2010 года, опубликовано 11 февраля 2010 года в газете "Серпер"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экономике, налогу и бюджетной политике (Б. Жугинисов).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сессии маслихата:                      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Р. Султанияев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Курмангазинскому району                       Ш. Сагынгалиев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мая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№ 42-V "Об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установлении единых ставок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фиксированного налога на 2012 год"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216"/>
        <w:gridCol w:w="4656"/>
        <w:gridCol w:w="4677"/>
      </w:tblGrid>
      <w:tr>
        <w:trPr>
          <w:trHeight w:val="10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6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