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0d47e5" w14:textId="70d47e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базовых ставок платы за земельные участки при их предоставлении в частную собственность по Туркестанской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Совместное решение областного маслихата Южно-Казахстанской области N 2/16-V от 24 февраля 2012 года и постановление акимата Южно-Казахстанской области N 90 от 15 марта 2012 года. Зарегистрировано Департаментом юстиции Южно-Казахстанской области от 4 апреля 2012 года за N 2073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совместного постановления и решения - в редакции совместного решения Туркестанского областного маслихата от 10.12.2021 </w:t>
      </w:r>
      <w:r>
        <w:rPr>
          <w:rFonts w:ascii="Times New Roman"/>
          <w:b w:val="false"/>
          <w:i w:val="false"/>
          <w:color w:val="ff0000"/>
          <w:sz w:val="28"/>
        </w:rPr>
        <w:t>№ 13/136-VII</w:t>
      </w:r>
      <w:r>
        <w:rPr>
          <w:rFonts w:ascii="Times New Roman"/>
          <w:b w:val="false"/>
          <w:i w:val="false"/>
          <w:color w:val="ff0000"/>
          <w:sz w:val="28"/>
        </w:rPr>
        <w:t xml:space="preserve"> и постановления акимата Туркестанской области от 30.12.2021 № 293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1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от 20 июня 2003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и </w:t>
      </w:r>
      <w:r>
        <w:rPr>
          <w:rFonts w:ascii="Times New Roman"/>
          <w:b w:val="false"/>
          <w:i w:val="false"/>
          <w:color w:val="000000"/>
          <w:sz w:val="28"/>
        </w:rPr>
        <w:t>подпунктом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27 Закона Республики Казахстан от 23 января 2001 года № 148 "О местном государственном управлении и самоуправлении в Республике Казахстан" Южно-Казахстанский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 xml:space="preserve">РЕШИЛ </w:t>
      </w:r>
      <w:r>
        <w:rPr>
          <w:rFonts w:ascii="Times New Roman"/>
          <w:b w:val="false"/>
          <w:i w:val="false"/>
          <w:color w:val="000000"/>
          <w:sz w:val="28"/>
        </w:rPr>
        <w:t xml:space="preserve">и акимат Южно-Казахстанской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базовые ставки платы за земельные участки при их предоставлении в частную собственность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данному совместному решению и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Данное совместное решение и постановление вводится в действие по истечении десяти календарных дней после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Сейтжанов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Ержан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Мырзахметов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Первый заместитель акима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Оспанов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Руководитель аппарата акима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Жилкишиев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Заместитель акима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Айтаханов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Заместитель акима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Заместитель акима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Бектаев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Заместитель акима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Каныбеков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Начальник управления экономики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 бюджетного планирования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Южно-Казахстанской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Садыр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Начальник управления финансов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Южно-Казахстанской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Исаева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Южно-Казахстанского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февраля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года № 2/16-V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Южно-Казахстанской области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марта 2012 года № 90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Базовые ставки платы за земельные участки при их предоставлении в частную собственность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- в редакции совместного постановления акимата Туркестанской области от 25.12.2023 </w:t>
      </w:r>
      <w:r>
        <w:rPr>
          <w:rFonts w:ascii="Times New Roman"/>
          <w:b w:val="false"/>
          <w:i w:val="false"/>
          <w:color w:val="ff0000"/>
          <w:sz w:val="28"/>
        </w:rPr>
        <w:t>№ 294</w:t>
      </w:r>
      <w:r>
        <w:rPr>
          <w:rFonts w:ascii="Times New Roman"/>
          <w:b w:val="false"/>
          <w:i w:val="false"/>
          <w:color w:val="ff0000"/>
          <w:sz w:val="28"/>
        </w:rPr>
        <w:t xml:space="preserve"> и решения маслихата Туркестанской области от 13.12.2023 № 7/106-VIII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Административно-территориальная единица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Базовая ставка на 1 квадратный метр земли (в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Арыс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Арыс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Ақдала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Ақдала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Ақын Жақып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Пакентай Арапов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Тақыркөл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Тоғайлы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Байырқұм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Байырқұм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Жосалы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Көкжиде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Дермене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Дермене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Саналы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Қаражантақ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Қызыл көпір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Теміржолшы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Орманды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40-разъезд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Жиделі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Жиделі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Аққала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Қожатоғай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Шөгірлі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Қожатоғай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Байтоғай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Бұлақ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Дарбаза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Монтайтас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Монтайтас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Атамекен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Шағыр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Қабылсай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разъезд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Тоғансай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Ақтас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Бақырша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Байдибек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Шаян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Борлысай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Ақтас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Қошқар ата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Кенсай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Шұқыршық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Алғабас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Шақпақ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Үсіктас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Таңатар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Қазата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Боралдай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Боралдай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Жоғарғы Боралдай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О.Тайманов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Жыланды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Амансай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Сарыбұлақ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Талап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Түйетас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Ақжар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Қаратас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Теректі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Мыңбұлақ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Мыңбұлақ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Бестоғай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Қосбұлақ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Қайнарбұлақ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Ақбұлақ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Жамбыл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Жамбыл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Қызылжар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Тасқұдық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Шыбыт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Жүзімдік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Көктерек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Кеңестөбе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Ынтымақ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Бірлік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Алмалы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Алмалы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Жарықбас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Бәйдібек ата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Байжансай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Ағыбет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Ағыбет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Алғабас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Жұлдыз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Жаңаталап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Ақбастау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Ақбастау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Кеңес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Жолғабас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Тұрақты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Бөген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Шалдар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Сарқырама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Екпінді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Жиенқұм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Бекбау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Жетысайский район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Жетісай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Асықата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Қазыбек би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Абиболла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Құрбан ата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Таубай ата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Алғабас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Қазыбек би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Жамбыл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А.Оспанов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Қарақай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Сәтпаев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Қарақай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Кетебай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Қараөзек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Еңбек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Жаңа ауыл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Ынтымақ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Әбдіхалық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Жаңа ауыл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Мырзашөл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Қарой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Атақоныс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Жылы су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Баққоныс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Байқоныс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Жылы су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Мырзашоқы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Сейфуллин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Әл-Фараби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Атамекен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Атамекен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Баянды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Талапты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Жемісті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Мақташы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Қоғалы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Тыңдала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Ғарышкер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Әлімбетов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Ғабдуллин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Қызылқұм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Ақтөбе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Алғабас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Қызылту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Қосқұдық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Молшылық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Ақжайлау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Қостақыр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Қарасақал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Мақталы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Еңбекші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Алтынкөл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Жалпаққұм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Түркебай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Қызылқұм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Датқа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Көбек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Ақбұлақ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Абай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Жүзімдік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Алтын кемер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Атажұрт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Бейбітшілік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Халықтар Достығы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Ж.Ералиев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Арай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Абай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Ғ.Мұратбаев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Бәйтерек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Көктөбе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Жетіқазына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Жағажай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Жетіқұбыр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С.Сейфуллин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М.Әуезов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Жазықсай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Ақжайлау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Үтіртөбе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Жаңадәуір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Мақталы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Мақталы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Жетісу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Сарқырама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Дархан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Тың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Алмалы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Шолпанқұдық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Жайлаукөл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Жібекжолы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Теміржол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Ы.Алтынсарин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Ш.Ділдәбеков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Зерделі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Сырабат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Достық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Сұлубұлақ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Сайлау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Байдала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Бірлік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Қызылтаң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Алпамыс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Жаңа дала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Күрішті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Жамбыл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Кемер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Ынтымақ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Өркенді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Әден-ата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Үшкөпір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Нұр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Талапты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Көрікті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Ақниет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Ағынсай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Келесский район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Абай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Алпамыс батыр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Ақжол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Қауыншы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Біртілек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Біртілек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Еңбекші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Керегетас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Ораз ата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Жолбасшы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Көлтоған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Амангелді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Игілік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Жабайтөбе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Шырылдақ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Ақорған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Шұқырсай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Қошқарата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Бесқұбыр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Алғабас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Аманжар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Мақташы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Қарабура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Жаңа қоныс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Бесауыл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Жамбыл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Бәйтерек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1 Мамыр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Шынар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Қошқарата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Ұшқын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Ұшқын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Ұшқын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Достық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Қоралас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Жүзімдік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Жүзімдік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Оңтүстік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Бірлесу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Ақсу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Бірлесу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Қазақстан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28 Гвардия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Берекелі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Дихан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Ошақты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Ошақты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Жетітөбе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Еңбек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Саңырау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Береке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Қоңыртөбе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Сарыжылға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С.Саттаров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Қаратал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Бақышсай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Атақоныс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Жиделі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Ынталы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Ақтөбе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Жуантөбе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М.Горький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Ғ.Мұратбаев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Жаңа дәуір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Ынтымақ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Көгерту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Қызыл әскер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Ақжар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Қаратөбе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Көкбұлақ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Қия жол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Құйған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Бозсу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Ескі қорған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Бірлік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Бірлік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Жаңа тіршілік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Қосөткел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Құрөзек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Мәдениет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Үш ағаш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Ащысай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Жамбыл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Бекбота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Ащыкөл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Қалғансыр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Майдабозай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Байғабыл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Бозай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Бозай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Тентексай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Шопан төбе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Тартоғай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Кентау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Кентау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1060,5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Хантағы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Хантағы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Шоқтас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Қотырбұлақ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Байылдыр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Байылдыр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Ащысай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Ащысай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Қарнақ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Қарнақ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Құшата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Ақынтума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Шаштөбе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Казыгуртский район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Қазығұрт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Алтынтөбе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Қаржан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Алтынтөбе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Аққұм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Қарабау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Қосағаш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Лесхоз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Жаңабазар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Жаңабазар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Жоғары бұлақ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Қожамберді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Жаңажол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Жаңаталап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Жеңіс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Қарабастау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Тілектес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Үлгілі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С.Рахымов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Көкібел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Майбұлақ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Қызыл ата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Жігерген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Жігерген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Қызыл бұлақ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Айнатас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Тесіктөбе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Өгем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Шарапхана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Шарапхана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Бақабұлақ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Жіңішке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Махамбет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Майлыошақ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Талдыбұлақ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Қызылқия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Қызылқия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Араншы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Айнатас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Ынталы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Қызылсеңгір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Тұрбат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Тұрбат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Еңбек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Қызыл дихан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Өндіріс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Қарақозы Әбдәлиев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Рабат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Амангелді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Атбұлақ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Еңбекші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Жаңаталап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Қыдыр Мәмбетәлиев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Қызыл дала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Шанақ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Шанақ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Ақжар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Ескі Шанақ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Станция Шанақ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Ызабұлақ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Шарбұлақ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Шарбұлақ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Ақбастау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Қарабау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Қарабау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Сынтас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Жұмысшы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Үшбұлақ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Қақпақ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Қақпақ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Мактааральский район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Мырзакент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Атакент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Иіржар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Иіржар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Дихан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С.Рахимов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Азат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Наурыз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Мақтажан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Алаш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Азамат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Шапағат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Жаңа жол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Ақжол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Арай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Өргебас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Нұрлыжол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Жеңіс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Достық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Фирдауси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Еңбекші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Т.Жайлыбаев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Нұрлытаң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Шұғыла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Жантақсай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Жаңа тұрмыс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Ж.Нұрлыбаев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Ынталы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Өнімкер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Мақталы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Ырысты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Қарақыр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Өркен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А.Қалыбеков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Атамұра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Жаңажол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Абат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Жамбыл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Төрткүл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Тұран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Үлгілі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Бірлік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Қ.Пернебаев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Алғабас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Қоңырат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Табысты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Өркениет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Еркінабад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Достық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Достық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Қалшораев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Хайдар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Бескетік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Гүлістан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Көксу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Мақтарал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Өркениет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Ақ алтын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Шаттық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Бақыт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Игілік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Мәдениет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Еңбекші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Жеңістің 40 жылдығы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Амангелді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Елқоныс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Тұлпар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Есентаев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Көкарал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Береке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Жұлдыз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Азаттық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Жамбыл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Жамбыл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Абай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Көкпарсай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Кеңесшіл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Ордабасинский район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Темірлан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488,8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Бадам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Бадам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488,1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Дербес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310,5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Мамыр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310,5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Ақбұлақ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310,5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Қарабастау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310,5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Ордабасы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310,5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Бөржар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Ұялыжар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352,8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Ықыластемір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352,8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Жамбыл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352,8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Бірлік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352,8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Қалаш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352,8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Теспе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352,8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Ынтымақ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352,8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Қайнар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352,8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Қажымұқан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Амангелді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318,9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Боралдай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318,9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Ынталы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318,9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Көктөбе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318,9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Қажымұқан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318,9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Қызыл сеңгір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318,9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Қараспан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Қараспан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385,6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Бейсен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385,6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Ақжол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385,6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Берген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385,6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Жұлдыз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385,6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Ынтымақ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385,6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Төреарық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385,6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Көлтоған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385,6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Ақпан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385,6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Жаңатұрмыс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385,6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Мәдениет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385,6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Мақташы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385,6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Сарыарық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385,6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Батыр ата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385,6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Шұбар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Береке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410,22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Шұбар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410,22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Жусансай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410,22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Тоқсансай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410,22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Сарытоғай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410,22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Аққойлы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410,22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Шұбарсу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Шұбарсу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464,22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Бөген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Бөген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363,51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Кемер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363,51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Жеңіс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Дихан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320,7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Жеңіс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320,7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Қарақұм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Қарақұм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327,8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Төрткөл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Төрткөл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Қызылжар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Елшібек батыр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Көкарал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Қ.Спатаев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Еңбекші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Арыстанды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Нұра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Жайылма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Ақсары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Отырарский район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Аққұм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Аққұм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Ақтөбе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Ақтөбе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Балтакөл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Балтакөл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Ақкөл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Көлқұдық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Самырат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Көксарай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Көксарай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Жанкел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Шенгелді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Ызакөл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Қарақоңыр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станция Қарақоңыр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Арыс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Қостүйін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Сырдария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Ш.Қалдаяқов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Бестораңғыл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Қарғалы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Қарғалы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Отырар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Қоғам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Қоғам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Мыңшұқыр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Талапты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Маяқұм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Маяқұм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Қостерек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Бестам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Отырар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Арыс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М.Шойманов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Талапты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Көкмардан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Шытты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Ынталы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Сарыкөл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Темір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Темір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Ақшоқат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Отрабат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37 Разъезд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Ұзынқұдық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Шәуілдір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Шәуілдір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Шілік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Жаңа Шілік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Ескі Шілік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Сайрамский район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Ақсукент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Ақсу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Алаш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Бәйтерек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Ақбұлақ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Ақбұлақ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Арыс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Қожақорған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Нұржанқорған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Жібек жолы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Машат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Жібек жолы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Сиқым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Қарасу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Қарасу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Ақбай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Бескепе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Әйтеке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Ақбастау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Ынтымақ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Жаңатұрмыс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Береке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Қайнарбұлақ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Қасымбек Датқа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Таскешу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Асыларық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Сарыарқа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Құрлық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Ошақты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Тоған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Шіркін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Көлкент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Көлкент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Жаңатұрмыс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Ақсуабад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Молдыбай Оразалиев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Ханқорған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Қосбұлақ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Теспе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Шапырашты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Құтарыс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Құтарыс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Қызылжар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Ақарыс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Оймауыт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Қарамұрт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Қарамұрт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Низамабад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Манкент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Манкент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Аққала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Қарабұлақ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Қарабұлақ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Сарыагашский район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Сарыағаш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Көктерек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Көктерек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Дархан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Әлімтау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Әлімтау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Жайдақ құдық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Көктал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Тасқұдық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Жартытөбе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Төнкеріс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Құрама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Ынтымақ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Бостандық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Достық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Жібек Жолы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Жібек Жолы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Дихан баба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Жаңа тұрмыс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Қарабау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Жаңа құрылыс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Зортөбе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Сарқырама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Сөк-сөк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Жылға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Жылға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Шайхана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Қарақалпақ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Шымырбай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Қызыласу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49-разъезд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Нұрауыл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Шенгелді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Жемісті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Жемісті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Тың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Ақжар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Ақжар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Бағыс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Дербісек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Дербісек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Атамекен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Қызылжар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Қызылжар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Жаскешу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Тегісшіл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Таскескен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Мәдениет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Тегісшіл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Құркелес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Ақ ниет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Келес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Жаңаарық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Еңкес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Құлтума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Нұрлы жол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Құркелес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Алғабас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Ақ үй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Жылысу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Жаңаталап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Дастан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Береке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Дарбаза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Дарбаза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Бесқұдық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50-разъезд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51-разъезд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Ердәуіт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Тасқұдық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Сарысу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Құрысай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Қабланбек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Қабланбек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Тыңтөбе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Ташқұлақ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Зах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Ақ ниет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Сіргелі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Қанағат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Жонарық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Сауран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Шорнақ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Шорнақ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Аша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Қосмезгіл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Жібек жолы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Сауран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197,48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Ескі Сауран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195,82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Майдантал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Қаражан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199,8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Егізқара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155,5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Ынталы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203,2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Бабайқорған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Бабайқорған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176,27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Абай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183,7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Құмайлықас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186,5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Үлгілі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184,8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Жүйнек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Шыпан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Шекербұлақ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Жүйнек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Оранғай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Оранғай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225,96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Бостандық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225,75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Қосқорған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186,86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Қарашық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Қарашық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Құмтиын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Үшқайық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Нұртас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Сұлтанбек Қожанов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Теке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Жалаңтөс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Иассы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Еңбекші Дихан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Шойтөбе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Шаға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Бершінтөбе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Қазақстанның 30 жылдығы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Шаға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Ескі Иқан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Ескі Иқан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Мәшһүр Жүсіп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Жаңа Иқан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Ибата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176,30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Ойық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178,20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Созакский район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Шолаққорған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Шолаққорған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Жеткіншек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Абай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Балдысу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Қарабұлақ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Қарақұр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Қарақұр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Шаға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Раң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Қаратау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Бақырлы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Ақсүмбе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Сарыжаз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Созақ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Созақ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Көктөбе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Ыбырай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Шақырық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Көкпансор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Тасты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Тасты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Қылты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Сызған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Көзмолдақ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Қайнар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Басбұлақ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Сызған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Таукент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Таукент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Жыныс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Құмкент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Құмкент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Қызыл қанат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Қызыл көл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Шу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сельскйй округ Қыземшек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Қыземшек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Тайқоңыр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Жуантөбе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Жуантөбе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Қоңыратарық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Жартытөбе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Жартытөбе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Аққолтық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Баба ата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Толебийский район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Ленгер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Аққұм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Аққұм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Момынай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Жаңаұйым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Алатау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Біркөлік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Алатау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Екпінді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Қорған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Шатыртөбе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Шұбарағаш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Қайнар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Нысанбек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Қосағаш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Жаңатұрмыс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Жоғарғы Ақсу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Мәдени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Сарқырама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Бірінші мамыр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Бірінші мамыр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Жаңажол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Бейнеткеш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Зағамбар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Тағайна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Алғабас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Ынтымақ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Зертас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Зертас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Жаңакүш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Көксәйек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Көксәйек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Қазақстан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Жіңішке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Алтынбастау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Киелітас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Сұлтан Рабат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Достық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Киелітас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Ақайдар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Кемеқалған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Абай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Ақбастау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Әңгірата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Қарақия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Қаратөбе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Ұйымшыл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Қасқасу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Қасқасу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Кеңесарық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Керегетас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Жоғарғы Қасқасу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Қаратөбе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Қаратөбе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Балдыберек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Төңкеріс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Қостөбе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Майбұлақ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Қоғалы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Диханкөл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Ұзын арық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Алшалы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Тасарық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Тасарық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Жамбыл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Оңтүстік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Ханарық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Тюлькубасский район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Т.Рысқұлов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Машат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Машат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Мыңбай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Еңбек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Еңбекші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Қызылбастау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Жаскешу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Жаскешу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Рысқұл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Жанұзақ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Пістелі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Жабағылы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Жабағылы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Абайлы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115 разъезд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Т.Рысқұлов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Азаттық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Шұқырбұлақ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Жаңаталап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Тастыбұлақ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Кемербастау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Күмісбастау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Елтай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Кемербастау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Алғабас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М.Жәрімбетов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17-разъезд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Майлыкент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Балықты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Балықты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Шарафкент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Үрбұлақ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Көкбұлақ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Абай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Майлыкент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Дауан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Бақыбек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Арыс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Керейіт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Қайыршықты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Мақталы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Шақпақ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Шақпақ баба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114-разъезд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Састөбе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Састөбе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Қызылту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Ынтымақ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Келтемашат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Келтемашат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Ақсай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Дәубаба-1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Жиынбай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Кершетас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Қоғалы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Дәубаба-2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Төрткөл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Тастұмсық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Амангелді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Жыланды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Қабанбай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Қарабастау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Тастұмсық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Мичурин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Майтөбе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Көксағыз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Таусағыз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Қожамберды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Ақбиік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Ақбиік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Құлан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Сартөр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Түлкібас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Түлкібас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Көктерек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Иірсу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Туркестан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Түркістан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Шардаринский район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Шардара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Қ.Тұрысбеков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Қ.Тұрысбеков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Ақберді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Бимырза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Қуан-құдық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Пішентөбе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Бозай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Қоссейіт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Қоссейіт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Жаушықұм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Жаушықұм-1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Бағыскөл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Жаушықұм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Қалғансыр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Құйған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Көксу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Көксу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Айдарқұл-қашар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Баспанды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Жоласар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Сырдария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Ұзыната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Ұзын ата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Қазақстан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Қазақстан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Целинное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Қызылқұм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Қызылқұм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Достық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Достық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Ақшеңгелді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Ақалтын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Қазақстанның 60 жылдығы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Сүткент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Сүткент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Шабырлы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