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c657" w14:textId="c46c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декабря 2012 года № 419. Зарегистрировано Департаментом юстиции Южно-Казахстанской области 29 декабря 2012 года № 2194. Утратило силу постановлением акимата Южно-Казахстанской области от 27 июня 2013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27.06.2013 № 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частной собственности на земельный участок»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постоянного землепользования» согласно 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временного возмездного (долгосрочного, краткосрочного) землепользования (аренды)» согласно приложению 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временного безвозмездного землепользования» согласно приложению 4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кадастровой (оценочной) стоимости конкретных земельных участков, продаваемых в частную собственность государством» согласно приложению 5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землеустроительных проектов по формированию земельных участков» согласно приложению 6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на изменение целевого назначения земельного участка» согласно приложению 7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земельного участка для изыскательских работ» согласно приложению 8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4 июня 2012 года № 165 «Об утверждении регламентов государственных услуга по оформлению и выдачи актов на земельные участки» (зарегистрировано в Реестре государственной регистрации нормативных правовых актов за № 2088, опубликовано 21 июля 2012 года в газете «Южный Казахстан» № 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Нажметдинулы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«Оформление и выдача актов на право частной собственности на земельный участок»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частной собственности на земельный участок»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предприятие - республиканское государственное предприятие «Научно-производственный центр земельного кадастра» Агентства Республики Казахстан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Центр -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Казахстан.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 с участием специализированных предприятий и через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специализированные предприятия,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Степень участия специализированных предприятий описан в </w:t>
      </w:r>
      <w:r>
        <w:rPr>
          <w:rFonts w:ascii="Times New Roman"/>
          <w:b w:val="false"/>
          <w:i w:val="false"/>
          <w:color w:val="000000"/>
          <w:sz w:val="28"/>
        </w:rPr>
        <w:t>пунктах 10,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уполномоченных органах или в Центре,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обращение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заявлении напрямую в уполномоченный орган канцелярию уполномоченного органа осуществляет регистрацию заявления от потребителя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направления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уведомления о приостановлении оказания государственной услуги или направляет документы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специализированного предприятия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специализированного предприятия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специализированного предприятия направляет документы в производственное подразделение специализированного предприятия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специализированного предприятия изготавливает акт (дубликата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специализированного предприятия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специализированного предприятия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специализированного предприятия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услуги,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 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предоставляет в Центр или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частной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земельный участок»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3301"/>
        <w:gridCol w:w="3075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30 минут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2733"/>
        <w:gridCol w:w="3041"/>
        <w:gridCol w:w="1720"/>
        <w:gridCol w:w="2653"/>
      </w:tblGrid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 специализированное предприятие,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специализированное предприятие,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специализированное предприятие,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 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а для дубликата акта 3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оказании государственной услуги в книге регистрации и учета или мотивированного отказа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уполномоченного органа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специализированное предприятие либо направление мотивированного отказа или письменного уведомления о приостановлении оказании государственной услуги потребителю или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а для дубликата акта 6 часов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органа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специализированного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98"/>
        <w:gridCol w:w="3194"/>
        <w:gridCol w:w="2800"/>
        <w:gridCol w:w="303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специализированное предприятие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Заверение акта (дубликата акта) гербовой печатью и регистрация в книге выдачи актов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3319"/>
        <w:gridCol w:w="3681"/>
        <w:gridCol w:w="29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 в Центре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частной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земельный участок»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111506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«Оформление и выдача актов на право постоянного землепользования»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постоянного землепользования»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предприятие - республиканское государственное предприятие «Научно-производственный центр земельного кадастра» Агентства Республики Казахстан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Центр -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Казахстан. 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 с участием специализированных предприятий и через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статьи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специализированные предприятия,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Степень участия специализированных предприятий описан в </w:t>
      </w:r>
      <w:r>
        <w:rPr>
          <w:rFonts w:ascii="Times New Roman"/>
          <w:b w:val="false"/>
          <w:i w:val="false"/>
          <w:color w:val="000000"/>
          <w:sz w:val="28"/>
        </w:rPr>
        <w:t>пунктах 10,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уполномоченных органах или в Центре,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обращение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заявлении напрямую в уполномоченный орган канцелярию уполномоченного органа осуществляет регистрацию заявления от потребителя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направления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уведомления о приостановлении оказания государственной услуги или направляет документы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специализированного предприятия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специализированного предприятия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специализированного предприятия направляет документы в производственное подразделение специализированного предприятия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специализированного предприятия изготавливает акт (дубликата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специализированного предприятия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специализированного предприятия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специализированного предприятия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услуги,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 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предоставляет в Центр или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 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землепользования»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3301"/>
        <w:gridCol w:w="3075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30 минут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 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2733"/>
        <w:gridCol w:w="3041"/>
        <w:gridCol w:w="1720"/>
        <w:gridCol w:w="2653"/>
      </w:tblGrid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 специализированное предприятие,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специализированное предприятие,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специализированное предприятие,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 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а для дубликата акта 3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оказании государственной услуги в книге регистрации и учета или мотивированного отказа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уполномоченного органа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специализированное предприятие либо направление мотивированного отказа или письменного уведомления о приостановлении оказании государственной услуги потребителю или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а для дубликата акта 6 часов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органа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специализированного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98"/>
        <w:gridCol w:w="3194"/>
        <w:gridCol w:w="2800"/>
        <w:gridCol w:w="303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специализированное предприятие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Заверение акта (дубликата акта) гербовой печатью и регистрация в книге выдачи актов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3319"/>
        <w:gridCol w:w="3681"/>
        <w:gridCol w:w="29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 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  в Центре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на право постоянного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землепользования»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105156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«Оформление и выдача актов на право временного возмездного (долгосрочного, краткосрочного) землепользования (аренды)»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временного возмездного (долгосрочного, краткосрочного) землепользования (аренды)»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предприятие - республиканское государственное предприятие «Научно-производственный центр земельного кадастра» Агентства Республики Казахстан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-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Казахстан.</w:t>
      </w:r>
    </w:p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 с участием специализированных предприятий и через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специализированные предприятия,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Степень участия специализированных предприятий описан в </w:t>
      </w:r>
      <w:r>
        <w:rPr>
          <w:rFonts w:ascii="Times New Roman"/>
          <w:b w:val="false"/>
          <w:i w:val="false"/>
          <w:color w:val="000000"/>
          <w:sz w:val="28"/>
        </w:rPr>
        <w:t>пунктах 10,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уполномоченных органах или в Центре, адреса которых указаны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Стандарта. График работы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обращение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заявления напрямую в уполномоченный орган канцелярию уполномоченного органа осуществляет регистрацию заявления от потребителя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направления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уведомления о приостановлении оказания государственной услуги или направляет документы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специализированного предприятия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специализированного предприятия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специализированного предприятия направляет документы в производственное подразделение специализированного предприятия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специализированного предприятия изготавливает акт (дубликата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специализированного предприятия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специализированного предприятия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специализированного предприятия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услуги,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предоставляет в Центр или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возмездного (долгосрочного,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землепользования (аренды)»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0"/>
        <w:gridCol w:w="3048"/>
        <w:gridCol w:w="3227"/>
        <w:gridCol w:w="3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30 минут</w:t>
            </w:r>
          </w:p>
        </w:tc>
      </w:tr>
      <w:tr>
        <w:trPr>
          <w:trHeight w:val="3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3"/>
        <w:gridCol w:w="2733"/>
        <w:gridCol w:w="2960"/>
        <w:gridCol w:w="1601"/>
        <w:gridCol w:w="2653"/>
      </w:tblGrid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специализированное предприятие,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специализированное предприятие,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а для дубликата акта 3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оказании государственной услуги в книге регистрации и учета или мотивированного отказа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уполномоченного органа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специализированное предприятие либо направление мотивированного отказа или письменного уведомления о приостановлении оказании государственной услуги потребителю или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а для дубликата акта 6 часов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органа</w:t>
            </w:r>
          </w:p>
        </w:tc>
      </w:tr>
      <w:tr>
        <w:trPr>
          <w:trHeight w:val="585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специализированного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</w:tbl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98"/>
        <w:gridCol w:w="3194"/>
        <w:gridCol w:w="2800"/>
        <w:gridCol w:w="303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специализированное предприятие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Заверение акта (дубликата акта) гербовой печатью и регистрация в книге выдачи актов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3319"/>
        <w:gridCol w:w="3681"/>
        <w:gridCol w:w="29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 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 в Центре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возмездного (долгосрочного,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землепользования (аренды)»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105029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«Оформление и выдача актов на право временного безвозмездного землепользования»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и выдача актов на право временного безвозмездного землепользования»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предприятие - республиканское государственное предприятие «Научно-производственный центр земельного кадастра» Агентства Республики Казахстан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-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Казахстан.</w:t>
      </w:r>
    </w:p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 с участием специализированных предприятий и через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участвуют специализированные предприятия,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Степень участия специализированных предприятий описан в </w:t>
      </w:r>
      <w:r>
        <w:rPr>
          <w:rFonts w:ascii="Times New Roman"/>
          <w:b w:val="false"/>
          <w:i w:val="false"/>
          <w:color w:val="000000"/>
          <w:sz w:val="28"/>
        </w:rPr>
        <w:t>пунктах 10,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оказания государственной услуги, о ходе оказания государственной услуги можно получить в уполномоченных органах или в Центре,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Стандарта. График работы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Административные процедуры в разрезе специализированных предприятий: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специализированном предприятии проводится изготовление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запроса направляются в виде акта (дубликата акта)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 для отказа в предоставлении государственной услуги предусмотрен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 выдаче акта (дубликата акта) в Центр или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обращение через Центр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 фиксирует в информационной системе Центра (в случае отсутствия в уполномоченном органе собственной информационной системы) и проводит регистрацию полученных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заявлении напрямую в уполномоченный орган канцелярию уполномоченного органа осуществляет регистрацию заявления от потребителя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направления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подписывает, а канцелярия направляет мотивированный отказ, либо письменное уведомления о приостановлении оказания государственной услуги или направляет документы в специализированное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специализированного предприятия осуществляет регистрацию представленных документов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специализированного предприятия определяет группу приема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группа приема и выдачи специализированного предприятия направляет документы в производственное подразделение специализированного предприятия для изготовления акта (дубликата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производственное подразделение специализированного предприятия изготавливает акт (дубликата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руководство специализированного предприятия подписывает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группа приема и выдачи специализированного предприятия заверяет гербовой печатью и регистрирует акт (дубликат акта);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канцелярия специализированного предприятия направляет изготовленный акт (дубликат акта)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ответственный исполнитель структурного подразделения уполномоченного органа проверяет изготовленный акт (дубликат акта) и направляет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руководство уполномоченного органа подписывает, ответственный исполнитель структурного подразделения заверяет акт (дубликат акта) гербовой печатью и регистрирует в книге выдачи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канцелярия уполномоченного органа направляет результат оказания государственной услуги в Центр, при этом фиксируя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инспектор накопительного центра принимает акт (дубликат акта) и направляет инспектору для выдачи потребителю, при этом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инспектор Центра выдает потребителю готовый результат государственной услуги, либо мотивированный отказ, либо письменное уведомление о приостановлении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Прием документов в Центре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уполномоченном органе осуществляется через ответственного сотрудника уполномоченного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Центр или уполномоченный орган, получателю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либо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предоставляет в Центр или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группа приема и выдачи специализированного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производственное подразделение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безвозмездного землепользования»</w:t>
      </w:r>
    </w:p>
    <w:bookmarkEnd w:id="47"/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7"/>
        <w:gridCol w:w="3301"/>
        <w:gridCol w:w="3075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</w:tr>
      <w:tr>
        <w:trPr>
          <w:trHeight w:val="58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</w:tr>
      <w:tr>
        <w:trPr>
          <w:trHeight w:val="21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 30 минут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3"/>
        <w:gridCol w:w="2733"/>
        <w:gridCol w:w="3041"/>
        <w:gridCol w:w="1720"/>
        <w:gridCol w:w="2653"/>
      </w:tblGrid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в специализированное предприятие, подготовка мотивированного отказа либо письменного уведомления о приостановлении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специализированное предприятие, мотивированного отказа либо письменного уведомления о приостановлении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для направления в специализированное предприятие,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запроса, мотивированного отказа либо письменного уведомления о приостановлении оказания государственной услуги на 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дня, а для дубликата акта 3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журнале исходящей корреспонденции или письменного уведомления о приостановлении оказании государственной услуги в книге регистрации и учета или мотивированного отказа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уполномоченного органа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в специализированное предприятие либо направление мотивированного отказа или письменного уведомления о приостановлении оказании государственной услуги потребителю или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 подразделение специализированного предприятия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резолюции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акта (дубликата акта)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группе приема 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производственному подразделению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группе приема и выдачи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дней, а для дубликата акта 6 часов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приема и выдачи специализированного предприятия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специализированного предприятия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специализированного органа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акта (дубликата акта)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руководству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акта (дубликата акта) от специализированного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изготовленного акта (дубликата акта)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(дубликата акта)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ответственному исполнителю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руководству уполномоченного органа на подписание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либо мотивированного отказа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 акта (дубликата акта) гербовой печатью, регистрация акта (дубликата акта) в книге выдачи актов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 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(дубликата акта)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в Центр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акта), письменного уведомления о приостановлении оказании государственной услуги либо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</w:tr>
    </w:tbl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5"/>
        <w:gridCol w:w="2498"/>
        <w:gridCol w:w="3194"/>
        <w:gridCol w:w="2800"/>
        <w:gridCol w:w="3033"/>
      </w:tblGrid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Канцелярия уполномоченного органа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предприятие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уполномоченный орган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 потребителя, выдача 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для направления в специализированное предприятие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направленного запроса уполномоченного органа, изготовление акта (дубликата акта), направление акта (дубликата акта) в уполномоченный орган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изготовленного акта (дубликата акта)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(дубликата акта)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Заверение акта (дубликата акта) гербовой печатью и регистрация в книге выдачи актов 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(дубликата акта) в Центр или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(дубликата акта)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3"/>
        <w:gridCol w:w="3319"/>
        <w:gridCol w:w="3681"/>
        <w:gridCol w:w="2957"/>
      </w:tblGrid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уполномоченного органа 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 отказа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мотивированного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или  выдача потребителю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отказа потребителю в Центре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и 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актов на право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безвозмездного землепользования»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104521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«Утверждение кадастровой (оценочной) стоимости конкретных земельных участков, продаваемых в частную собственность государством»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отношений.</w:t>
      </w:r>
    </w:p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6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о ходе оказания государственной услуги можно получить в уполномоченных органах,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проводит регистрацию полученных документов и выдает получателю государственной услуги расписку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фамилии, имени, отчества и должности лица, принявшего заявление на оказание государственной услуги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утверждения у руководства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акт, ответственный исполнитель структурного подразделения заверяет акт кадастровой (оценочной) стоимости земельного участка гербовой печатью и регистрирует в книге выдачи актов, либо руководство уполномоченного органа подписывает, а канцелярия направляет мотивированный отказ, письменное уведомления о приостановлении оказания государственной услуги 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утвержденный акт кадастровой (оценочной) стоимости земельного участка выдается канцелярия уполномоченного органа при личном посещении получателю государственной услуги либо по доверенности уполномоченному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в уполномоченном органе осуществляется через ответственного сотрудника уполномоченного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предоставляет в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 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собственность государством»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8"/>
        <w:gridCol w:w="3726"/>
        <w:gridCol w:w="3284"/>
        <w:gridCol w:w="3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2"/>
        <w:gridCol w:w="3642"/>
        <w:gridCol w:w="3284"/>
        <w:gridCol w:w="3812"/>
      </w:tblGrid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подготавливает документы для подписания у руководства уполномоченного 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земельного участка.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Заверяет акт гербовой печатью и регистрирует в книге выдачи актов и передает в канцелярию уполномоченного органа для выдачи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акта руководству уполномоченного органа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акта ответственному исполнителю уполномоченного органа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утвержденного акта в канцелярию для дальнейшей выдачи получателю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акта кадастровой (оценочной) стоимости земельного участка при личном посещении получателю государственной услуги либо по доверенности уполномоченному лицу;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доверенному лицу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Альтернативный процесс.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3049"/>
        <w:gridCol w:w="4243"/>
        <w:gridCol w:w="3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3049"/>
        <w:gridCol w:w="4243"/>
        <w:gridCol w:w="3449"/>
      </w:tblGrid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585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в случаях, указанных в пункте 16 Стандарта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акта либо мотивированного отказа, письменного уведомления о приостановлении оказания государственной услуги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или письменное уведомление и направляет получателю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уведомления руководству на подписание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мотивированный отказ или уведомление о приостановлении оказания государственной услуги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или уведомления о приостановлении оказания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собственность государством»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92329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29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«Утверждение землеустроительных проектов по формированию земельных участков»</w:t>
      </w:r>
    </w:p>
    <w:bookmarkEnd w:id="66"/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– структурное подразделение местного исполнительного органа области, района (города областного значения), осуществляющее функции в области земельных отношений. </w:t>
      </w:r>
    </w:p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о ходе оказания государственной услуги можно получить в уполномоченных органах,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График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уполномоченного органа проводит регистрацию полученных документов и выдает получателю государственной услуги расписку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фамилии, имени, отчества и должности лица, принявшего заявление на оказание государственной услуги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отказа, либо письменного уведомления о приостановлении оказания государственной услуги или подготавливает документы для утверждения у руководства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землеустроительный проект, ответственный исполнитель структурного подразделения заверяет акт гербовой печатью и регистрирует в книге выдачи актов, либо руководство уполномоченного органа подписывает, а канцелярия направляет мотивированный отказ получателю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утвержденный землеустроительный проект выдается канцелярией уполномоченного органа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в уполномоченном органе осуществляется через ответственного сотрудника уполномоченного органа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уполномоченный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уполномоченного органа,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предоставляет в уполномоченный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лицо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 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проектов по формированию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участков»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подготавливает документы для подписания у руководства 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землеустроительного проекта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Заверяет землеустроительный проект гербовой печатью и регистрирует в книге выдачи актов и передает в канцелярию уполномоченного органа для выдачи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землеустроительного проекта руководству уполномоченного органа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землеустроительного проекта ответственному исполнителю 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утвержденного землеустроительного проекта в канцелярию для дальнейшей выдачи получателю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утвержденного землеустроительного проекта при личном посещении получателю государственной услуги либо по доверенности уполномоченному лицу;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землеустроительного проекта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доверенному лицу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Альтернативный процесс.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4"/>
        <w:gridCol w:w="3024"/>
        <w:gridCol w:w="4279"/>
        <w:gridCol w:w="34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 распорядительное решение)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</w:tr>
      <w:tr>
        <w:trPr>
          <w:trHeight w:val="585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документов, подготавливает проект мотивированного отказа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мотивированного отказа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мотивированный отказ и направляет получателю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уведомления руководству на подписание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Подписанный мотивированный отказ 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получателю</w:t>
            </w:r>
          </w:p>
        </w:tc>
      </w:tr>
      <w:tr>
        <w:trPr>
          <w:trHeight w:val="30" w:hRule="atLeast"/>
        </w:trPr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</w:tbl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проектов по формированию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участков»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92202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
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решения на изменение целевого назначения земельного участка»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исполнительный орган – местными исполнительный органам области, района (города областного значения), осуществляющими функции в области земельных отношений. </w:t>
      </w:r>
    </w:p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услуги, о ходе оказания государственной услуги можно получить в исполнительных органах,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График работы согласно 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исполнительного органа проводит регистрацию полученных документов и выдает получателю государственной услуги расписку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фамилии, имени, отчества и должности лица, принявшего заявление на оказание государственной услуги, и передает полученные документы уполномоченному лицу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лицо исполнительного органа,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определяет уполномоченный орган в области земельных отношений,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канцелярия уполномоченного органа проводит регистрацию полученных документов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структурного подразделения уполномоченного органа осуществляет проверку полноты документов, подготавливает проект мотивированного отказа или подготавливает документы для внесения на рассмотрение в земельную комиссию, создаваемую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земельная комиссия принимает решение по документам, предложенные уполномоченным органом, в виде протокольного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структурного подразделения уполномоченного органа осуществляет составление протокольного решения земельной комиссии в течение пяти рабочих дней с момента поступления в комиссию предложения, а также в течение пяти рабочих дней письменным уведомлением передает протокол получателю услуги для подготовки им землеустроительного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руководство уполномоченного органа подписывает, а канцелярия направляет получателю услуги письменное уведомление;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получатель услуги предоставляет в уполномоченный орган подготовленный землеустроительный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канцелярия уполномоченного органа регистрирует полученный землеустроительный проект и передает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руководство уполномоченного органа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ответственный исполнитель уполномоченного органа подготавливает проект решения исполнительного органа и передает руководству для визирования;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руководство уполномоченного органа визирует, канцелярия направляет проект решения в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канцелярия исполнительного органа регистрирует документы и передает уполномоченному лицу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уполномоченное лицо исполнительного органа определяет структурное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структурное подразделение исполнительного органа осуществляет согласование проекта решения, и передает руководству на визирование;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руководство исполнительного органа знакомится с проектом решения и подписывает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канцелярия исполнительного органа осуществляет регистрацию решения в книге регистрации актов и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Минимальное количество лиц, осуществляющих прием документов для оказания государственной услуги в исполнительном органе, составляет один сотрудник. </w:t>
      </w:r>
    </w:p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осуществляется уполномоченным лицом местного исполнительного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исполнительный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лица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предоставляет в исполнительный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подразделения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структурного подразделения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Start w:name="z8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уполномоченное лицо исполнительного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назначения земельного участка»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85"/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исполнительного органа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(уполномоченный орган)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поручения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лицу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уполномоченного органа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уполномоченного органа 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документов, подготавливает документы для внесения на рассмотрение в земельную комиссию, создаваемую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пункту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43 Земельного кодекса Республики Казахстан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предложением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предложения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предложения на внесение в земельную комиссию руководству уполномоченного органа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предложения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членам комиссии предложения для рассмотрения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Земельная комиссия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исполнитель уполномоченного органа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предложенных документов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протокольного решения земельной комиссии, а также подготовка письменного уведомления с протоколом решения.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письменным уведомлением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по документам в виде протокольного заключения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на подписание письменного уведомления руководству 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уведомления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уведомления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землеустроительного проекта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 ответственного исполнителя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протокола земельной комиссии с письменным уведомлением получателю услуги для подготовки им землеустроительного проекта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документа, расписка. Внесение руководству для наложения резолюции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землеустроительного проекта с поручением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уполномоченного органа 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проект решения исполнительного органа с сопроводительным письмом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проектом решения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сопроводительного письма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проекта решения с сопроводительным письмом руководству уполномоченного органа на визирование и подписание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решения и подписание сопроводительного письма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исполнительный орган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исполнительного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 исполнительного органа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документов и регистрация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проектом решения и определения структурного подразделения для сбора подписей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 согласование проекта решения и сбор подписей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уполномоченному лицу принятых документов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структурное подразделение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руководству согласованного проекта решения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исполнительного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решением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Заверяет решение гербовой печатью и регистрирует в книге учета актов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решение лично получателю услуги или уполномоченному лицу по доверенности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Альтернативный процесс.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исполнительного органа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(уполномоченный орган)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поручения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лицу исполнительного органа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уполномоченного органа 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подготавливает мотивированный отказ в письменной форме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мотивированным отказом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на подписание мотивированного отказа руководству уполномоченного органа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получателю услуги или уполномоченному лицу по доверенности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назначения земельного участка»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110236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      </w:t>
      </w:r>
    </w:p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назначения земельного участка»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4"/>
        <w:gridCol w:w="2983"/>
        <w:gridCol w:w="2205"/>
        <w:gridCol w:w="1641"/>
        <w:gridCol w:w="2877"/>
      </w:tblGrid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структурных подразделений местных исполнительных органов областей (города республиканского значения, столицы), района (города областного значения), осуществляющих функции в области земельных отношений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за оказание государственной услуги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земельных отношений Южно-Казахстанской области»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Токаева, 17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54-06-56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zem.otnosh.uko@mail.ru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Арысь»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Арысь, улица Аль-Фараби, 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2-22-53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ordotdel-arys@mail.ru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Байдибекского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Спатаева б/н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2-23-55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temir74@mail.ru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Мактааральского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Калыбекова, 21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6-29-94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Jer.kz@mail.ru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Казыгуртского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Тогаева, 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2-32-86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akim_kazgurt@mail.ru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Ордабасинского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Казыбек би, б/н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ordabasy_org@mail.ru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Отырарского района»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37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2-24-50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otrar-akimat@mail.ru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Сайрамского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б/н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2-24-45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cairam@mail.ru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Сарыагашского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Исмаилова, б/н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2-28-32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sariagachakim@mail.ru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Сузакского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Шолаккорган, улица Жибек жолы, б/н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4-17-69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uzo_sosak@mail.ru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Толебийского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Айтеке би, 28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6-03-37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tolebi.akim@mail.ru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Тюлькубасского района»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имени Т. Рыскулова, улица Жантурова, 17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8-725-38 5-25-95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trko@mail.ru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Шардаринского района»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город Шардара, улица Толеби, б/н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2-25-53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shar_zem_ot@mail.ru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Кентау»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Панфилова, 11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3-41-71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Abai_baitu@mail.ru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Туркестан»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Г. Мусрепова, 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3-22-81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tur-akiman@mail.ru</w:t>
            </w:r>
          </w:p>
        </w:tc>
      </w:tr>
      <w:tr>
        <w:trPr>
          <w:trHeight w:val="30" w:hRule="atLeast"/>
        </w:trPr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Шымкент»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Туркестанский, 11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53-56-58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Shimkent.gov@mail.kz</w:t>
            </w:r>
          </w:p>
        </w:tc>
      </w:tr>
    </w:tbl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419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«Выдача разрешения на использование земельного участка для изыскательских работ»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исполнительный орган –местными исполнительный органам области, района (города областного значения), осуществляющими функции в области земельных отношений.</w:t>
      </w:r>
    </w:p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1-4)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24 марта 1998 года «О нормативных правовых актах» Регламент государственной услуги -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оказываемой государственной услуги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Информацию по вопросам оказания государственной услуги о ходе оказания государственной услуги можно получить в исполнительных органах,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График работы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 в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исполнительного органа проводит регистрацию полученных документов и выдает получателю государственной услуги расписку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фамилии, имени, отчества и должности лица, принявшего заявление на оказание государственной услуги, и передает полученные документы уполномоченному лицу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уполномоченное лицо исполнительного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определяет уполномоченный орган в области земельных отношений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канцелярия уполномоченного органа проводит регистрацию полученных документов и передает полученные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 определяет структурное подразделение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структурного подразделения уполномоченного органа определяет ответственного исполнителя и передает для рассмотрения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структурного подразделения уполномоченного органа осуществляет проверку полноты документов, и в течении двух рабочих дней подготавливает проект мотивированного отказа или подготавливает проект разрешения с сопроводительным письмом и передает руководству на визирование;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руководство уполномоченного органа визирует, а канцелярия направляет в исполнительный орган разрешение с сопроводительным письмом;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канцелярия исполнительного органа регистрирует документы и передает уполномоченному лицу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уполномоченное лицо исполнительного органа знакомится с проектом разрешения, и подписывает 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канцелярия исполнительного органа осуществляет регистрацию подписанного разрешения в книге регистрации актов и выдается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Start w:name="z10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Прием документов осуществляется уполномоченным лицом местного исполнительного органа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исполнительный орган, потребителю выдается расписка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 должности лица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предоставляет в исполнительный орган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лицо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структурное подразделения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 лицом за оказание государственной услуги является уполномоченное лицо исполнительного органа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участка для изыскательских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работ»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3834"/>
        <w:gridCol w:w="3813"/>
        <w:gridCol w:w="35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исполнительного органа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</w:tr>
      <w:tr>
        <w:trPr>
          <w:trHeight w:val="585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(уполномоченный орган) для исполнения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поручения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лицу исполнительного органа 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уполномоченного органа 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проверки полноты документов, подготавливает проект разрешения с сопроводительным письмом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проектом разрешения и сопроводительным письмом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сопроводительного письма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проекта разрешения руководству уполномоченного органа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проекта разрешения и подписание сопроводительного письма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исполнительный орган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 исполнительного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исполнительного органа 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 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документов и регистрация.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проектом разрешения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Заверяет разрешение гербовой печатью и регистрирует в книге выдачи актов и выдает непосредственно получателю услуги или уполномоченному лицу по доверенности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уполномоченному лицу принятых документов для подписания разрешения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Выдача, получение расписки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Альтернативный процесс.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исполнительного органа 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исполнительного органа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регистрация, выдача расписки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(уполномоченный орган)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поручения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 лицу исполнительного органа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 уполномоченный орган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3916"/>
        <w:gridCol w:w="3318"/>
        <w:gridCol w:w="3853"/>
      </w:tblGrid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уполномоченного органа </w:t>
            </w:r>
          </w:p>
        </w:tc>
      </w:tr>
      <w:tr>
        <w:trPr>
          <w:trHeight w:val="58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подготавливает мотивированный отказ в письменной форме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мотивированным отказом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мотивированного отказа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организационно-распорядительное решение)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на подписание мотивированного отказа руководству уполномоченного органа 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получателю услуги или уполномоченному лицу по доверенности</w:t>
            </w:r>
          </w:p>
        </w:tc>
      </w:tr>
      <w:tr>
        <w:trPr>
          <w:trHeight w:val="3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участка для изыскательских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работ»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Схемы, отражающие взаимосвязь между логической 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      </w:t>
      </w:r>
      <w:r>
        <w:drawing>
          <wp:inline distT="0" distB="0" distL="0" distR="0">
            <wp:extent cx="101092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участка для изыскательских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работ»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7"/>
        <w:gridCol w:w="3020"/>
        <w:gridCol w:w="1734"/>
        <w:gridCol w:w="1987"/>
        <w:gridCol w:w="2912"/>
      </w:tblGrid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структурных подразделений местных исполнительных органов областей (города республиканского значения, столицы), района (города областного значения), осуществляющих функции в области земельных отношений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за оказание государственной услуги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земельных отношений Южно-Казахстанской области»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Токаева, 17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54-06-56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zem.otnosh.uko@mail.ru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Арысь»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Арысь, улица Аль-Фараби, 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2-22-53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ordotdel-arys@mail.ru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Байдибекского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Спатаева б/н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2-23-55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temir74@mail.ru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Мактааральского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Калыбекова, 21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6-29-94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Jer.kz@mail.ru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Казыгуртского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село Казыгурт, улица Тогаева, 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2-32-86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akim_kazgurt@mail.ru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Ордабасинского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Казыбек би, б/н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2-13-17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ordabasy_org@mail.ru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Отырарского района»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37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2-24-50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otrar-akimat@mail.ru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Сайрамского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б/н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2-24-45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cairam@mail.ru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Сарыагашского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Исмаилова, б/н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2-28-32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sariagachakim@mail.ru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Сузакского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 район, село Шолаккорган, улица Жибек жолы, б/н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4-17-69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uzo_sosak@mail.ru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Толебийского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Айтеке би, 28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6-03-37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tolebi.akim@mail.ru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Тюлькубасского района»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имени Т. Рыскулова, улица Жантурова, 17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8-725-38 5-25-95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trko@mail.ru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Шардаринского района»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город Шардара, улица Толеби, б/н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2-25-53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shar_zem_ot@mail.ru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Кентау»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Панфилова, 11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3-41-71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Abai_baitu@mail.ru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Туркестан»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Г. Мусрепова, 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3-22-81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tur-akiman@mail.ru</w:t>
            </w:r>
          </w:p>
        </w:tc>
      </w:tr>
      <w:tr>
        <w:trPr>
          <w:trHeight w:val="30" w:hRule="atLeast"/>
        </w:trPr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Шымкент»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Туркестанский, 11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8-725-52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53-56-58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Shimkent.gov@mail.kz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