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9b69" w14:textId="7fe9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лесные пользования на участках государственного лесного фонда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7 декабря 2012 года № 9/76-V. Зарегистрировано Департаментом юстиции Южно-Казахстанской области от 11 января 2013 года № 2206. Утратило силу решением областного маслихата Южно-Казахстанской области от 9 декабря 2015 года № 44/358-V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Южно-Казахстанского областного маслихата от 09.12.2015 № 44/358-V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Лесным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лесные пользования на участках государственного лесного фонда Южно-Казахстанской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июня 2005 года № 16/161-ІІІ «Об утверждении ставок платы за лесные пользования на участках государственного лесного фонда Южно-Казахстанской области» (зарегистрировано в Реестре государственной регистрации нормативных правовых актов за № 1915, опубликовано 27 июля 2005 года в газете «Южный Казахстан» № 90);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марта 2008 года № 5/72-ІV «О внесении изменений в решение Южно-Казахстанского областного маслихата от 23 июня 2005 года № 16/161-ІІІ «Об утверждении ставок платы за лесные пользования на участках государственного лесного фонда Южно-Казахстанской области» (зарегистрировано в Реестре государственной регистрации нормативных правовых актов за № 1978, опубликовано 23 апреля 2008 года в газете «Южный Казахстан» № 47-48).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С.Куашбаев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К.Ержан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9/76-V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лесные пользования на участках государственного лесного фонда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241"/>
        <w:gridCol w:w="2587"/>
        <w:gridCol w:w="4059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лесных пользований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измерений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Побочные лесные пользования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Сенокошение</w:t>
            </w:r>
          </w:p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хорошее состояние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тенге</w:t>
            </w:r>
          </w:p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 состояние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тенге</w:t>
            </w:r>
          </w:p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плохое состояние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тенге</w:t>
            </w:r>
          </w:p>
        </w:tc>
      </w:tr>
      <w:tr>
        <w:trPr>
          <w:trHeight w:val="1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Пастьба скота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тенге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тенге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лошадь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тенге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 крупного скота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тенге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тенге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1.2.6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тенге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1.2.7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тенге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Звероводство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тенге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ульев и пасек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улей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тенге</w:t>
            </w:r>
          </w:p>
        </w:tc>
      </w:tr>
      <w:tr>
        <w:trPr>
          <w:trHeight w:val="8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Огородничество, бахчеводство и выращивание иных сельскохозяйственных культур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уровне ставок земельного налога, согласно статье 380 Налогового Кодекса Республики Казахстан 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научно-исследовательских и культурно оздоровительных целей</w:t>
            </w:r>
          </w:p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долгосрочное пользование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 тенге</w:t>
            </w:r>
          </w:p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краткосрочное пользование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человек/день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месячного расчетного показателя</w:t>
            </w:r>
          </w:p>
        </w:tc>
      </w:tr>
      <w:tr>
        <w:trPr>
          <w:trHeight w:val="1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рекреационных, туристических и спортивных целей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долгосрочное пользование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тенге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краткосрочное пользование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человек/день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месячного расчетного показателя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участками государственного лесного фонда для нужд охотничьего хозяйства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нулевая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