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465f" w14:textId="f6f4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26 июня 2012 года № 249. Зарегистрировано Управлением юстиции города Шымкента Южно-Казахстанской области 19 июля 2012 года № 14-1-163. Утратило силу постановлением акимата города Шымкент Южно-Казахстанской области от 15 января 2014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Шымкент Южно-Казахстанской области от 15.01.2014 № 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в целях насыщения внутреннего рынка продукцией и стабилизации цен, а также регулирования торговой деятельности на территории города Шымкент,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осуществления выездной торговли по городу Шымкент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начальника отдела предпринимательства и сельского хозяйства города Махашову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Заместителю акима города Г.Курманбекову взять на контроль исполнение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К. Молдасеитов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2012 года № 249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</w:t>
      </w:r>
      <w:r>
        <w:br/>
      </w:r>
      <w:r>
        <w:rPr>
          <w:rFonts w:ascii="Times New Roman"/>
          <w:b/>
          <w:i w:val="false"/>
          <w:color w:val="000000"/>
        </w:rPr>
        <w:t>
мест, определенных для выездной торговли бахчевых культур на территории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2767"/>
      </w:tblGrid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Аль-Фараби и Спырган ата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трасса, поворот на дачу Кайнар Булак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около магазина 1001 мелочей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проспекта Абая и улицы 1 Мая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около дома № 14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Ю.Гагарина и Кремлевского, около дома № 52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Турланская экспедиция, вдоль улицы Шмидта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Ю.Гагарина и Ахунбабаева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около рынка Капланбек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около дома № 54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Темирлановское шоссе, около магазина «Алтын ғасыр»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около дома № 141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Темирлановское шоссе, около магазина «Аяжан»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Октября, около дома № 27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около дома № 124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улицы Ю.Гагарина и Макталы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Казыгурт, около кафе «Нур»</w:t>
            </w:r>
          </w:p>
        </w:tc>
      </w:tr>
      <w:tr>
        <w:trPr>
          <w:trHeight w:val="4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Колхозная, около магазина «Зангар»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Самал, улица К.Казиева, перед магазином «Амангелды»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микрорайон, около дома № 13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Кайнарбулак, вдоль центральный улицы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Казыгурт, около магазина «Бекзат»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Н.Байтиленова и Октября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Темирлановское шоссе, Турланская экспедиция, около автозаправочной станции «ШНОС»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Катын копир, напротив поликлиники № 6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Ташкентская трасса, около авторынка «Жуманов»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Ташкентская трасса, около рынка «Скотофуражый»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Достык, около детского сада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Т.Рыскулова и Т.Отегенова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Ш.Исмаилова и Павлова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Ынтымак, около торгового ряда «Нурлы жол»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Б.Момышулы и О.Жандосова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Ю.Гагарина, напротив дома № 54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А.Мангельдина и Октября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Д.Курманбекова, напротив Шымкентского социологического педагогического университета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Темирлановское шоссе, около населенного пункта Новотурланский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«Асар», напротив ТОО «Зеромакс»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Темирлановского шоссе и улицы Спырган ата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Казыгурт, улица Жандарбекова, около магазина «Фиркан»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Курсай, вдоль улицы Школьная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Новотурланский, около автобусной остановки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Ынтымак, около автобусной остановки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Казыгурт, улица К.Жандарбекова около магазина «Айгүл»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Ш.Калдаякова, задняя сторона дома № 9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Ш.Калдаякова, около ТОО «Пресс-автомат»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А.Мангелдина и А.Аскарова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Республики, около рынка «Комешбулак»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Кабанбай батыра, около домов № № 7, 9, 11а, 11б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Т.Айбергенова, около домов № № 1, 5б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«Карасу», около домов № № 27, 65, 66, 43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Аль-Фараби, около дома № 7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А.Молдагулова, около домов № № 4а, 10.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Абдразакова, около домов № № 5, 10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около домов № № 17а, 15а, 19а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Ш.Рашидова, около автобусной остановки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Володарского, около дома № 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Ерманова, около дома № 8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Толеби, около рынка «АО Базар»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объездная дорога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Кайтпас 1, около Мечети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Химфарм, улица Сурикова, около дома № 3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Забадам, улица Чайковского, около дома № 43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Бам, угол улиц А.Жунусова и Жулдыз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Сауле, улица Жамбыла, около дома № 13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Бозарык, Шаянская трасса, около столовой «Шайхана»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Нурсат, около дома № 2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Нурсат, около дома № 204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Туркестанская, около дома № 9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К.Казиева, около дома № 33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Ш.Калдаякова, около дома № 1/1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Ш.Калдаякова, напротив торгового дома «Хаят»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М.Дулати, около дома № 205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Кабанбай батыра, около домов № № 11, 11б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Ташкентская трасса, около автозаправочной станции «Юг Ойл»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Б.Саттарханова, около аптеки «Зерде»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Анарова, около дома № 8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К.Казиева и Т.Рыскулова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Есил, около станции Насос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Ондирис, около столовой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Г.Орманова, около дома № 20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Спорт и Жастар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Кабанбай батыра, около дома № 2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Республики, около дома № 37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Байдибек би и А.Аскарова, А.Комекбаева и М.Ахметбаева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улицы Байдибек би и микрорайона Нурсат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Байдибек би, перед аптекой «Зерде»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Нурсат, около магазина «Жаналык»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Туран, около магазина «Алима»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Туран, вдоль улицы Сункар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Отырар, дом № 15, около магазина «Алия»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Отырар, около дома № 58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А.Жангельдина, около дома № 28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Т.Аликулова, около дома № 34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Бульвар К.Жандарбекова, около торгового дома «Алтын дән»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Сайрамская, около дома № 5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Север, напротив здания Центра обслуживания населения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микрорайон, улица Ж.Шаяхметова, около магазина «Жанат-1»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Цементников, около магазина «Комета»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А.Алимбетова, около дома № 189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Н.Торекулова, около дома № 216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Восток, около дома № 15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Крижановского и М.Ауезова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Момынова, 126 разъезд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Сайрам, около домов № № 6, 9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микрорайон, улица Д. Еримбетова, около дома № 13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микрорайон, улица Д. Еримбетова, около домов № № 17,76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Гидролизный, около тойханы «Бибигул»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Воровского, около магазина «Маржан»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Каратюбинское шоссе, около дома № 34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Восток, около магазина «Тиын»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Восток, около дома № 24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микрорайон, улица С.Жандосова, около дома № 43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Н.Торекулова и Ж.Адырбекова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Капал батыра, около торгового ряда «Аргон»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Капал батыра, около магазина «Мурат»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Мирас, напротив автомойки «БИИК»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Мирас, улица Жибек жолы, около домов № № 132, 136, 142, 148, 160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Север, около дома № 2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Жибек жолы, около оптового магазина «Пахтакор-1»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около рынка «Айна»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Жибек жолы, задняя сторона домов № № 54,56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Кайтпас-1, малая объездная дорога, около автозаправочной станции «SINOIL»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Ш.Уалиханова, около рынка «Исатай»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Восток, около дома № 5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микрорайон, задняя сторона дома № 4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Т.Рыскулова, перед рынками «Евразия» и «Бенефис»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микрорайон, перед торговым домом «Коктем»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Ш.Уалиханова, задняя сторона дома № 219 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Восток, около торгового дома «Мереке»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Шапагат, угол улиц Жолан батыра и Пазикова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Қапал батыра, около торгового центра «Санжар»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микрорайон, около дома № 7 </w:t>
            </w:r>
          </w:p>
        </w:tc>
      </w:tr>
      <w:tr>
        <w:trPr>
          <w:trHeight w:val="3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Капал батыра, напротив станции Казыгурт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Шымкента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</w:t>
      </w:r>
      <w:r>
        <w:br/>
      </w:r>
      <w:r>
        <w:rPr>
          <w:rFonts w:ascii="Times New Roman"/>
          <w:b/>
          <w:i w:val="false"/>
          <w:color w:val="000000"/>
        </w:rPr>
        <w:t>
мест, определенных для выездной торговли национальными напитками и хлебным квасом в кегах на территории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12643"/>
      </w:tblGrid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дислокации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1.   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К.Жандарбекова, около торгового дома «Алтын Дан»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Сайрамская, около дома № 5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Север, около дома № 2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Север, около магазина «Возрождение»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микрорайон, улица Ж.Шаяхметова, около магазина «Жанат-1»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Цементников, около магазина «Комета»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А.Алимбетова, около дома № 189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Н.Торекулова, около дома № 216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Восток, около дома № 15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Крижановского и М.Ауезова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Момынова, 126 разъезд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Сайрам, около домов № № 6, 9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микрорайон, улица Д.Еримбетова, около дома № 13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микрорайон, улица Д.Еримбетова, около дома № 76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Гидролизный, около тойханы «Бибигул»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Воровского, около магазина «Маржан»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Каратюбинское шоссе, около дома № 34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Восток, около магазина «Тиын»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Восток, около дома № 24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микрорайон, улица С. Жандосова, около дома № 43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Н.Торекулова и Ж. Адырбекова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Капал батыра, около торгового ряда «Аргон»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Капал батыра, около магазина «Мурат»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 Мирас, напротив автомойки «БИИК»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Елшибек батыра Ш.Уалиханова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Ш.Уалиханова, около торгового ряда «Исатай»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Север, задняя сторона дома № 1 и около аптеки «Еврофарма»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Сайрамская, около поликлиники № 5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микрорайон, около кулинарии «Ладушки»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микрорайон, около остановки Котельная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11микрорайон, около кафетерия «Чародейка»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 улиц Жибек жолы и Мамбетова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микрорайон, напротив торгового дома «Коктем»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Жибек жолы, около рынка «Коктем»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К.Жандарбекова, около аптеки № 217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Ш.Калдаякова, около дома № 9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Темирлановское шоссе, около дома № 1 а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Курманбекова, около центральной больницы № 2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Аскрова, напротив торгового дома «Возрождение»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Темирлановское шоссе, около рынка «Жана шахар» 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Б.Момышулы, около Народного банка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около дома № 10</w:t>
            </w:r>
          </w:p>
        </w:tc>
      </w:tr>
      <w:tr>
        <w:trPr>
          <w:trHeight w:val="36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Республики, около остановки «Южная»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