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2b0b" w14:textId="c862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15 декабря 2011 года N 52/355-IV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11 января 2012 года N 53/358-IV. Зарегистрировано Управлением юстиции города Туркестан Южно-Казахстанской области 24 января 2012 года N 14-4-111. Утратило силу в связи с истечением срока применения - (письмо Маслихата города Туркестан Южно-Казахстанской области от 30 января 2013 года № 01-09/14)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Маслихата города Туркестан Южно-Казахстанской области от 30.01.2013 № 01-09/14).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декабря 2011 года № 48/469-IV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2067,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Туркестанского городского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52/355-IV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(зарегистрированного в Реестре государственной регистрации нормативных правовых актов за № 14-4-110, опубликовано 7 января 2012 года в № 3 газеты «Түркістан»)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19 883 889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1 306 019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18 555 408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19 883 889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 указанного решения утвердить в новой редакции согласно приложений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Е.Танирбергенов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М.Ибраим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№ 53/358-ІV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Городской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05"/>
        <w:gridCol w:w="666"/>
        <w:gridCol w:w="7722"/>
        <w:gridCol w:w="224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19 883 889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1 306 019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408 319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141 817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22 816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18 555 408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18 555 408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18 555 408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49"/>
        <w:gridCol w:w="727"/>
        <w:gridCol w:w="708"/>
        <w:gridCol w:w="7177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19 883 889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330 788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301 265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82 133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82 133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203 085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10 218 888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797 262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154 342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642 680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514 180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7 729 257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7 725 689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7 634 143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1 692 369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174 605,0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76 721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1 517 764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1 517 764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922 308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878 192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852 024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134 714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100 607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439 611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6 515 220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5 990 771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5 990 771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2 136 130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3 854 641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148 449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147 294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308 788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101 251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33 399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606 746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606 746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606 746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606 746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232 296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50 207,0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31 650,0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79 820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42 899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-13 015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№ 53/358-ІV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28"/>
        <w:gridCol w:w="746"/>
        <w:gridCol w:w="7868"/>
        <w:gridCol w:w="2190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12 422 196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506 783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506 783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366 165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366 165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440 985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200 930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11 141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24 641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57"/>
        <w:gridCol w:w="703"/>
        <w:gridCol w:w="703"/>
        <w:gridCol w:w="7089"/>
        <w:gridCol w:w="22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12 422 196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336 231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304 006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203 031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203 031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31 292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31 292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31 078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8 061 848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227 151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7 496 745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7 492 927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7 400 757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92 170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337 952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93 274,0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82 091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244 678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244 678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827 684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782 168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755 292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66 955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106 795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16 224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470 384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45 516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40 065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1 667 292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1 013 125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1 013 125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1 001 355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251 847,0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250 611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315 672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103 759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</w:p>
        </w:tc>
      </w:tr>
      <w:tr>
        <w:trPr>
          <w:trHeight w:val="7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95 763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80 724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34 784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7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61 113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39 341,0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22 580,0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34 813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84 074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№ 53/358-ІV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09"/>
        <w:gridCol w:w="748"/>
        <w:gridCol w:w="7857"/>
        <w:gridCol w:w="219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11 720 702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10 245 252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10 245 252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10 245 252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48"/>
        <w:gridCol w:w="710"/>
        <w:gridCol w:w="690"/>
        <w:gridCol w:w="7139"/>
        <w:gridCol w:w="22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11 720 702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8 126 315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494 148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