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bcf62" w14:textId="debcf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Байдибекского районного акимата Южно-Казахстанской области от 26 января 2012 года № 14. Зарегистрировано Управлением юстиции Байдибекского района Южно-Казахстанской области 15 февраля 2012 года № 14-5-125. Утратило силу в связи с истечением срока применения - (письмо аппарата акима Байдибекского района Южно-Казахстанской области от 4 февраля 2013 года № 160)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акима Байдибекского района Южно-Казахстанской области от 04.02.2013 № 160).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предлагающих общественные работы, виды и объемы работ, источники финансирования на 2012 год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размер оплаты труда граждан, занятых на общественных работах в месяц, в размере минимальной заработной платы, установленного законом о республиканском бюджете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Н.Айтбекова.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района:                               Р.Жолдас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района Байдибек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января 2012 года № 14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организаций, предлагающих общественные работы, виды и объемы работ, источники финансирования на 2012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3881"/>
        <w:gridCol w:w="1635"/>
        <w:gridCol w:w="3133"/>
        <w:gridCol w:w="1885"/>
        <w:gridCol w:w="1533"/>
      </w:tblGrid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заработной платы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акимов сельских округов, Отдел занятости и социальных программ района Байдибек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социально значимых и других работ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акимов сельских округов, Отдел жилищно-коммунального хозяйства, пассажирского транспорта и автомобильных дорог района Байдибек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экологическом оздоровлении и озеленении региона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акимов сельских округов, Отдел жилищно-коммунального хозяйства, пассажирского транспорта и автомобильных дорог района Байдибек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экологическом оздоровлении и озеленении региона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дней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акимов сельских округов, Отдел жилищно-коммунального хозяйства, пассажирского транспорта и автомобильных дорог района Байдибек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территорий, посадка деревьев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акимов сельских округов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строительстве и ремонте социально-значимых объектов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акимов сельских округов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сохранении общественного порядка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