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3e113" w14:textId="573e1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границы населенного пункта Атбулак сельского округа Каракозы Абдалиева Казыгуртского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решение Казыгуртского районного маслихата Южно-Казахстанской области от 14 марта 2012 года № 3/16-V и постановление акимата Казыгуртского района Южно-Казахстанской области от 14 марта 2012 года № 2. Зарегистрировано Управлением юстиции Казыгуртского района Южно-Казахстанской области 18 апреля 2012 года № 14-6-161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пунктами 1, 5 </w:t>
      </w:r>
      <w:r>
        <w:rPr>
          <w:rFonts w:ascii="Times New Roman"/>
          <w:b w:val="false"/>
          <w:i w:val="false"/>
          <w:color w:val="000000"/>
          <w:sz w:val="28"/>
        </w:rPr>
        <w:t>статьи 108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подпунктом 3) 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акимат Казыгуртского района</w:t>
      </w:r>
      <w:r>
        <w:rPr>
          <w:rFonts w:ascii="Times New Roman"/>
          <w:b/>
          <w:i w:val="false"/>
          <w:color w:val="000000"/>
          <w:sz w:val="28"/>
        </w:rPr>
        <w:t xml:space="preserve"> ПОСТАНОВИЛ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маслихат Казыгуртского района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 учетом мнения акима сельского округа Каракозы Абдалиева, изменить границы населенного пункта Атбулак сельского округа Каракозы Абдалиева, включив в его черту земли из специального земельного фонда района общей площадью 4,15 гектаров.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совместное постановление районного акимата и решение районного маслихата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районного маслихата    Карабеков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Алиев 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Момынов 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