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bb78" w14:textId="028b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2 февраля 2012 года N 134. Зарегистрировано Управлением юстиции Сайрамского района Южно-Казахстанской области 27 февраля 2012 года N 14-10-181. Утратило силу постановлением аппарата акима Сайрамского района Южно-Казахстанской области от 19 июня 2012 года № 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аппарата акима Сайрамского района Южно-Казахстанской области от 19.06.2012 № 715.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на 2012 год перечень работодателей, организующие рабочие места для прохождения молодежной практики, в соответствии с потребностью регионального рынка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Халмурадова 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У.Кайназаров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Сайрамского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 февраля 2012 года № 134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работодателей, организующие рабочие места для прохождения молодежной практики, в соответствии с потребностью регионального рынка труда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2475"/>
        <w:gridCol w:w="2450"/>
        <w:gridCol w:w="1700"/>
        <w:gridCol w:w="2061"/>
        <w:gridCol w:w="2333"/>
        <w:gridCol w:w="2213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(в месяцах)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165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«Южно-Казахстанский индустриально-инновационный колледж»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истории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химии и биологии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«Дошкольный мини центр «Қазына»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Нишонтаев Пулатжон Омартоевич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«Основная средняя школа №82 имени Б.Наметова» отдела образования Сайрамского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информатики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105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Жанаталапского сельского округа»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Налоговый специалист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«Общая средняя школа № 86 имени В. Терешковой» отдела образования Сайрамского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биологии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«Детский сад «Бай-Ата»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Карабүлакского сельского округа»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потребительский кооператив «Алма»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«Общая средняя школа №13 имени А.Новаи» отдела образования Сайрамского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1» отдела образования Сайрамского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 литературы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начальных классов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«Общая средняя школа № 93 имени Аблайхана» отдела образования Сайрамского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английского языка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Қайнарбулакского сельского округа»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«Общая средняя школа №6 имени С.Кирова» отдела образования Сайрамского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начальных классов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труда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Колкентского сельского округа»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«Основная средняя школа № 96»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английского языка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казахского языка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информатики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«Дошкольный мини-центр «Аружан»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«Общая средняя школа № 56 имени Ю.Гагарина» отдела образования Сайрамского района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начальных классов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«Общая средняя школа № 57 имени И.Панфилова» отдела образования Сайрамского района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английского языка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географии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Карасуского сельского округа»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225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Тассайского сельского округа»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коммунальное предприятие «Сайрамская центральная районная больница» управления здравоохранения акимата Южно-Казахстанской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«Общая средняя школа № 47» отдела образования Сайрамского района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«Сайрамская районная поликлиника «Сайрам» управления здравоохранения акимата Южно-Казахстанской области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Дантист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135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«Ақбұлақ - тазалық»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«Детский сад «Бөбек» отдела образования Сайрамского района, акимата Сайрамского района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«Общая средняя школа № 36 «Сайрам» отдела образования Сайрамского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географии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2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«Арай» отдела образования Сайрамского района, акимата Сайрамского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135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«Общая средняя школа № 18 имени Абдибая Курмантаева» отдела образования Сайрамского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физики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информатики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музыки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«Общая средняя школа № 84 имени Т.Тажибаева» отдела образования Сайрамского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«Основная средняя школа № 84 имени Айша биби» отдела образования Сайрамского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информатики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«Общая средняя школа № 27 «Аккала» отдела образования Сайрамского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биологии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«Сайрамская районная поликлиника «Аксукент» управления здравоохранения акимата Южно-Казахстанской области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«Основная средняя школа «Ақтас» отдела образования Сайрамского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биологии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информатики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«Гуманитарно –педагогический колледж»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«Имени О.Курбанова и К»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и ремонт автомашин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«Малокомплектная общая средняя школа № 33 имени Н. Шойынбаева» отдела образования Сайрамского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биологии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психологии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физкультуры и спорта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1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«Общая средняя школа № 38 имени Абая» отдела образования Сайрамского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географии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1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«Общая средняя школа № 101»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1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«Общая средняя школа № 29 имени Керим Тленшина» отдела образования Сайрамского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1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20 имени С.Сейфулина» отдела образования Сайрамского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1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«Общая средняя школа имени Бөкейхана» отдела образования Сайрамского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195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внутренней политики Сайрамского района»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1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округа»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В зависимости от спроса и предложения количество участников молодежной практики, продолжительность участия перечень специальности и перечень предприятий, организаций и учреждений может изменятся в пределах средств выделенных из Республиканского бюджета на 2012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