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80bd" w14:textId="c588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Жабагалинского сельского округа Тюлькубасского района Южно-Казахстанской области от 15 марта 2012 года N 8. Зарегистрировано Управлением юстиции Тюлькубасского района Южно-Казахстанской области 6 апреля 2012 года N 14-14-168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Жабагалинского сельского округа,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"Центральная" в ауле Абайыл в улицу имени Касымбекова Нурлыбая.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