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0fe6" w14:textId="3a50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9 января 2012 года № 52-384-ІV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Шардаринского района Южно-Казахстанской области от 24 февраля 2012 года N 2-10-V. Зарегистрировано Управлением юстиции Шардаринского района Южно-Казахстанской области 16 марта 2012 года N 14-15-134. Утратило силу в связи с истечением срока применения - (письмо Шардаринского районного маслихата Южно-Казахстанской области от 30 января 2013 года № 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Шардаринского районного маслихата Южно-Казахстанской области от 30.01.2013 № 10).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Шардаринского районного маслихата от 9 января 2012 года </w:t>
      </w:r>
      <w:r>
        <w:rPr>
          <w:rFonts w:ascii="Times New Roman"/>
          <w:b w:val="false"/>
          <w:i w:val="false"/>
          <w:color w:val="000000"/>
          <w:sz w:val="28"/>
        </w:rPr>
        <w:t>№ 52-384-ІV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годы» (зарегистрировано в Реестре государственной регистрации нормативных правовых актов за № 14-15-129, опубликовано 27 января 2012 года в районной газете «Шартарап-Шарайна» № 05-06 (457-458))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Шардаринского района на 2012-2014 годы согласно приложения 1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7 933 798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1 343 810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1 976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5 989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6 582 023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7 944 333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4 142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4 854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- 14 677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14 677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10 535 тысяч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5 указанному решению изложить в новой редакции согласно приложениям 1, 2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Т.Канаев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Т.Бердибеков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2-10-V от 24 февраля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52-384-IV от 9 января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708"/>
        <w:gridCol w:w="730"/>
        <w:gridCol w:w="710"/>
        <w:gridCol w:w="7368"/>
        <w:gridCol w:w="20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7 933 798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1 343 810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137 346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137 346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118 183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118 183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1 067 478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1 018 476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9 652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11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и постоянного землепользования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и постоянного землепользования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6 582 023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6 582 023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6 582 023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7 944 333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517 022</w:t>
            </w:r>
          </w:p>
        </w:tc>
      </w:tr>
      <w:tr>
        <w:trPr>
          <w:trHeight w:val="8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487 360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18 104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17 604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93 886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83 386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375 370</w:t>
            </w:r>
          </w:p>
        </w:tc>
      </w:tr>
      <w:tr>
        <w:trPr>
          <w:trHeight w:val="8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249 729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125 641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28 168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28 168</w:t>
            </w:r>
          </w:p>
        </w:tc>
      </w:tr>
      <w:tr>
        <w:trPr>
          <w:trHeight w:val="14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13 003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4 625 232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430 624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193 963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193 963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236 661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233 595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4 094 320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4 092 298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3 879 223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143 083</w:t>
            </w:r>
          </w:p>
        </w:tc>
      </w:tr>
      <w:tr>
        <w:trPr>
          <w:trHeight w:val="8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100 288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96 788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15 738</w:t>
            </w:r>
          </w:p>
        </w:tc>
      </w:tr>
      <w:tr>
        <w:trPr>
          <w:trHeight w:val="8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46 439</w:t>
            </w:r>
          </w:p>
        </w:tc>
      </w:tr>
      <w:tr>
        <w:trPr>
          <w:trHeight w:val="8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4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18 194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263 683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232 216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232 216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66 517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18 594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96 016</w:t>
            </w:r>
          </w:p>
        </w:tc>
      </w:tr>
      <w:tr>
        <w:trPr>
          <w:trHeight w:val="14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7 052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18 028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31 467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31 467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536 574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383 681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347 181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97 181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142 893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146 397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128 800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230 952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33 342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94 092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94 092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82 971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8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9 121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51 264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36 284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13 375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52 254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11 562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24 278</w:t>
            </w:r>
          </w:p>
        </w:tc>
      </w:tr>
      <w:tr>
        <w:trPr>
          <w:trHeight w:val="11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15 743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7 414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1 150 212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1 150 212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1 150 212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1 150 212</w:t>
            </w:r>
          </w:p>
        </w:tc>
      </w:tr>
      <w:tr>
        <w:trPr>
          <w:trHeight w:val="8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99 715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16 666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и сельского хозяйства района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9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 сельских местности за счет трансфертов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15 747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9 837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5 371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13 206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13 206</w:t>
            </w:r>
          </w:p>
        </w:tc>
      </w:tr>
      <w:tr>
        <w:trPr>
          <w:trHeight w:val="8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69 843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69 843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69 843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51 285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15 582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35 703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9 168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250 093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250 093</w:t>
            </w:r>
          </w:p>
        </w:tc>
      </w:tr>
      <w:tr>
        <w:trPr>
          <w:trHeight w:val="8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250 093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250 093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187 834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187 834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</w:tr>
      <w:tr>
        <w:trPr>
          <w:trHeight w:val="14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24 622</w:t>
            </w:r>
          </w:p>
        </w:tc>
      </w:tr>
      <w:tr>
        <w:trPr>
          <w:trHeight w:val="8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8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132 433</w:t>
            </w:r>
          </w:p>
        </w:tc>
      </w:tr>
      <w:tr>
        <w:trPr>
          <w:trHeight w:val="8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131 898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24 533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24 533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16 422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16 422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10 535</w:t>
            </w:r>
          </w:p>
        </w:tc>
      </w:tr>
      <w:tr>
        <w:trPr>
          <w:trHeight w:val="11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-14 677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2-10-V от 24 февраля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52-384-IV от 9 января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города и сельских округов финансируемого из местного бюджета на 2012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25"/>
        <w:gridCol w:w="730"/>
        <w:gridCol w:w="769"/>
        <w:gridCol w:w="7544"/>
        <w:gridCol w:w="1564"/>
      </w:tblGrid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ФПГ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375370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375370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375370</w:t>
            </w:r>
          </w:p>
        </w:tc>
      </w:tr>
      <w:tr>
        <w:trPr>
          <w:trHeight w:val="8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249729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125641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195985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193963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193963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193963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 людей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</w:tr>
      <w:tr>
        <w:trPr>
          <w:trHeight w:val="14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Шардара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79584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78066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 людей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Жаушыкум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14848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К.Турысбекова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139594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139594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Акшенгельди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45833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45833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45833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Суткент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41671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</w:t>
            </w:r>
          </w:p>
        </w:tc>
      </w:tr>
      <w:tr>
        <w:trPr>
          <w:trHeight w:val="9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29638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29638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29638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Достык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</w:t>
            </w:r>
          </w:p>
        </w:tc>
      </w:tr>
      <w:tr>
        <w:trPr>
          <w:trHeight w:val="9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Коссеит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42089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27414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27414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27414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27414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14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Куксу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54427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18624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18324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33721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33721</w:t>
            </w:r>
          </w:p>
        </w:tc>
      </w:tr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33721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33721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14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Узуната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34058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34058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34058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Казахстан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87532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15418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69732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69132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69132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69132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14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Кызылкум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</w:t>
            </w:r>
          </w:p>
        </w:tc>
      </w:tr>
      <w:tr>
        <w:trPr>
          <w:trHeight w:val="8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