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7b76" w14:textId="8df7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семеноводства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05 марта 2012 года № 51. Зарегистрировано Департаментом юстиции Восточно-Казахстанской области 13 марта 2012 года за N 2569. Прекращено действие по истечении срока, на который постановление было принято (письмо аппарата акима ВКО от 27 марта 2013 года № 6/5168)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ВКО от 27.03.2013 № 6/5168).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2007 года № 381 «Об утверждении Правил адресного субсидирования из местных бюджетов на развитие семеноводства»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предельные цены реализации на подлежащие субсидированию семена первой, второй и третьей репродукций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объемы субсидий по городам и районам на реализованные семена семеноводческими хозяйствами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размер субсидий на 1 тонну реализованных семян первой, второй и третьей репродукций по видам сельскохозяйственных культур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Кошелева В. Л.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марта 2012 года № 51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реализации на подлежащие субсидированию</w:t>
      </w:r>
      <w:r>
        <w:br/>
      </w:r>
      <w:r>
        <w:rPr>
          <w:rFonts w:ascii="Times New Roman"/>
          <w:b/>
          <w:i w:val="false"/>
          <w:color w:val="000000"/>
        </w:rPr>
        <w:t>
семена первой, второй и третьей репродукций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6741"/>
        <w:gridCol w:w="1790"/>
        <w:gridCol w:w="1897"/>
        <w:gridCol w:w="1982"/>
      </w:tblGrid>
      <w:tr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цена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 тонны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репродукций, тенге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Многолетняя трава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марта 2012 года № 51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</w:t>
      </w:r>
      <w:r>
        <w:br/>
      </w:r>
      <w:r>
        <w:rPr>
          <w:rFonts w:ascii="Times New Roman"/>
          <w:b/>
          <w:i w:val="false"/>
          <w:color w:val="000000"/>
        </w:rPr>
        <w:t>
субсидий по городам и районам на реализованные семена</w:t>
      </w:r>
      <w:r>
        <w:br/>
      </w:r>
      <w:r>
        <w:rPr>
          <w:rFonts w:ascii="Times New Roman"/>
          <w:b/>
          <w:i w:val="false"/>
          <w:color w:val="000000"/>
        </w:rPr>
        <w:t>
семеноводческими хозяйствами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ВКО акимата от 20.08.2012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211"/>
        <w:gridCol w:w="3309"/>
        <w:gridCol w:w="3331"/>
      </w:tblGrid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13307,5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3616,1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22662,4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54463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марта 2012 года № 51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</w:t>
      </w:r>
      <w:r>
        <w:br/>
      </w:r>
      <w:r>
        <w:rPr>
          <w:rFonts w:ascii="Times New Roman"/>
          <w:b/>
          <w:i w:val="false"/>
          <w:color w:val="000000"/>
        </w:rPr>
        <w:t>
субсидий на 1 тонну реализованных семян первой, второй и</w:t>
      </w:r>
      <w:r>
        <w:br/>
      </w:r>
      <w:r>
        <w:rPr>
          <w:rFonts w:ascii="Times New Roman"/>
          <w:b/>
          <w:i w:val="false"/>
          <w:color w:val="000000"/>
        </w:rPr>
        <w:t>
третьей репродукций по видам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ВКО акимата от 20.08.2012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5239"/>
        <w:gridCol w:w="2320"/>
        <w:gridCol w:w="2129"/>
        <w:gridCol w:w="2194"/>
      </w:tblGrid>
      <w:tr>
        <w:trPr>
          <w:trHeight w:val="60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Многолетняя трава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