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06586" w14:textId="c5065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отбора инновационных проектов в области агропромышленного комплекса Восточно-Казахстанской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27 апреля 2012 года № 98. Зарегистрировано Департаментом юстиции Восточно-Казахстанской области 24 мая 2012 года за N 2574. Утратило силу - постановлением Восточно-Казахстанского областного акимата от 01 апреля 2016 года N 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Восточно-Казахстанского областного акимата от 01.04.2016 N 90.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10-1)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распоряжением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14 сентября 2011 года № 128-р "О мерах по реализации Закона Республики Казахстан от 5 июля 2011 года "О внесении изменений и дополнений в некоторые законодательные акты Республики Казахстан по вопросам пересмотра компетенции уполномоченных государственных органов и Правительства Республики Казахстан на принятие нормативных правовых актов, устанавливающих требования к проверяемым субъектам",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отбора инновационных проектов в области агропромышленного комплекса Восточно-Казахстанской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Сапарбаев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от 27 апреля 2012 года № 98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организации отбора инновационных проектов в области</w:t>
      </w:r>
      <w:r>
        <w:br/>
      </w:r>
      <w:r>
        <w:rPr>
          <w:rFonts w:ascii="Times New Roman"/>
          <w:b/>
          <w:i w:val="false"/>
          <w:color w:val="000000"/>
        </w:rPr>
        <w:t>агропромышленного комплекса Восточно-Казахстанской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Настоящие Правила организации отбора инновационных проектов в области агропромышленного комплекса Восточно-Казахстанской области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10-1)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от 8 июля 2005 года "О государственном регулировании развития агропромышленного комплекса и сельских территорий" и определяют порядок организации отбора инновационных проектов в области агропромышленного комплекса Восточно-Казахстанской области (далее - АПК области) для их внедрения и распространения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 настоящих Правилах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агропромышленный комплекс - совокупность отраслей экономики, включающих производство, заготовку, хранение, транспортировку, переработку и реализацию продукции сельского, рыбного хозяйства, а также пищевую промышленность, сопутствующие производства и сферы деятельности, обеспечивающие их современной техникой, технологическим оборудованием, деньгами, информационными и другими ресурсами, ветеринарно-санитарную и фитосанитарную безопасность, научное обеспечение и подготовку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субъекты агропромышленного комплекса - физические и юридические лица, осуществляющие деятельность в агропромышленном комплексе;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администратор бюджетной программы – управление сельского хозяйства Восточно-Казахстанской области, на которое в установленном законодательством порядке возложены функции по администрированию бюджетной программы по распространению и внедрению инновационного опыта в АПК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инновация - результат деятельности физических и (или) юридических лиц, получивший практическую реализацию в виде новых или усовершенствованных производств, технологий товаров, работ и услуг, организационных решений технического, производственного, административного, коммерческого характера, а также иного общественно полезного результата с учетом обеспечения экологической безопасности в целях повышения экономической эффективности;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инновационный проект – комплекс мероприятий, направленный на трансферт технологий, создание новых или усовершенствованных производств, технологий товаров, работ и услуг, реализуемый в течение определенного срока времени;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субъекты инновационной деятельности – физические и (или) юридические лица, реализующие инновационные проекты в приоритетных секторах экономики.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Условия отбора инновационных проектов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 Отбор инновационных проектов осуществляется среди субъектов инновационной деятельности, представивших заявки, и производится по следующим отраслевым направлениям агропромышленного комплекса: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растениеводство и земледелие (в том числе защита и карантин растений);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животноводство и ветеринария;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механизация сельского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переработка сельскохозяйственной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природные ресурсы: водное, рыбное, лесное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Мероприятия по внедрению инновационного проекта в АПК области включают: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консультационные услуги по научно-методическому сопровождению внедрения результатов научно-исследовательских и опытно-конструкторских работ в производство (далее - НИОКР), в том числе приобретение научных расходных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1-1) услуги по внедрению рационализаторских разработок в сельскохозяйственное производство;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проведение лабораторных анализов, в том числе по результатам внедрения;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проведение научно-практических семинаров-совещаний по внедрению инновационного проекта (дни поля) на производственной базе субъектов АПК области или научных, опытных и иных организаций аграрного профиля;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распространение опыта и полученных результатов НИОКР (презентации, публикация статей, подготовка и издание брошюр, буклетов, подготовка видеоматериалов);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внедрение научных разработок инновационных проектов и передовых технологий в базовых хозяйствах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4 с изменением, внесенным постановлением Восточно-Казахстанского областного акимата от 02.10.2013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Финансирование из местного бюджета мероприятий по внедрению инновационного проекта в АПК области предоставляется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внедрение и распространение научных достижений (разработок) прикладного характера в хозяйствах области применительно к условиям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внедрение и распространение инновационных агротехнологий применительно к природно-климатическим, социально-экономическим и иным условиям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Внедрение и распространение научных достижений (разработок) прикладного характера в области АПК области может включать в себя следующие виды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внедрение и распространение технологических приемов ведения сельского хозяйства, совершенствование процессов производства сельскохозяйственной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внедрение и использование новых машин и механизмов, тиражирование конструкций инженерного объекта или технической системы в АПК области (конструкторские работы);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внедрение и распространение опытных образцов научных и инновационных технологий (оригинальных моделей, обладающих принципиальными особенностями созданного новшества);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внедрение и распространение селекционных достижений.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Срок освоения и сумма финансирования из местного бюджета на мероприятия по внедрению инновационного проекта определяются в соответствии с особенностями конкретного инновационного проекта, однако, срок освоения не должен превышать 24 (двадцати четырех)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отбора инновационных проектов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8. Отбор инновационных проектов проводится администратором бюджетной программы на конкурсной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 Администратор бюджетной программы: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создает конкурсную комиссию по отбору инновационных проектов (далее – Комиссия) с включением в ее состав представителей заинтересованных местных исполнительных органов, независимых экспертов, специалистов и ведущих ученых области, осуществляющих деятельность в сфере агропромышленного комплекса. Рабочим органом Комиссии является управление сельского хозяйства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размещает объявление о проведении конкурса в периодическом печатном издании республиканского значения и на своем интернет-ресурсе на государственном и русском языках не позднее 15 (пятнадцати) календарных дней до проведения конкурса.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Объявление о предстоящем конкурсе должно содержать следующие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срок (15 (пятнадцать) календарных дней со дня последней публикации объявления о проведении конкурса) и место приема заявок на участие в конкурсе;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место и способы получения необходимых форм бланков для заполнения;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перечень документов, прилагаемых к заявке на участие в конкурсе, требования к их оформлению.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Лицо, изъявившее желание принять участие в конкурсе (далее - Заявитель), в срок, определяемый настоящими Правилами, представляет администратору бюджетной программы заявку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К заявке в качестве неотъемлемой части заявителем прилагаются: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план мероприятий по внедрению инновационного проекта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пояснительная записка к плану мероприятий по внедрению инновационного проекта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смета расходов на мероприятия по внедрению инновационного проекта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копии правоустанавливающих документов на научно-техническую и материально-производственную базу, предоставляемую для осуществления мероприятий по внедрению и распространению инновационных технологий аграрного профиля или договора аренды, нотариально засвидетельствованные в случае непредставления оригинала для сверки;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оригинал справки установленной формы налогового органа об отсутствии налоговой задолженности налогоплательщика и задолженности по обязательным пенсионным взносам и социальным отчислениям, выданной не ранее одного месяца, предшествующего дате подачи заявки, за исключением случаев, когда срок уплаты отсрочен в соответствии с законодательством Республики Казахстан, за подписью первого руководителя или лица, имеющего право подписи, и печатью налогового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копия документа (нотариально засвидетельствованная в случае непредставления оригинала для сверки), подтверждающая квалификацию заявителя на выполнение работ в научной, научно-технической и инновационной сферах аграрного профиля;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для юридических лиц дополнительно: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копии учредительных документов (устав, свидетельство о государственной регистрации (перерегистрации), учредительный договор), нотариально засвидетельствованные в случае непредставления оригинала для сверки;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копия финансовой отчетности за последние два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для физических лиц дополнительно: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копии удостоверения личности, свидетельства о присвоении социального индивидуального кода, свидетельства налогоплательщика Республики Казахстан, нотариально засвидетельствованные в случае непредставления оригинала для сверки.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13. Заявка и все прилагаемые документы должны быть пронумерованы, сформированы в единую папку с указанием перечня прилагаемых документов, оформлены в соответствии с требованиями настоящих Правил и приложений к ним.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Заявитель обеспечивает полноту и достоверность представленных документов, исходных данных, расчетов, обоснований.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Администратор бюджетной программы со дня поступления заявок осуществляет регистрацию, проверяет полноту и качество их оформления.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 соответствия представленных заявок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пунктов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вносит их на рассмотрение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установления фактов неполного предоставления необходимых документов и их некачественного оформления администратор бюджетной программы в течение 3 (трех) рабочих дней со дня получения заявки, в письменном виде дает мотивированный отказ в принятии заявки с указанием причин.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этом, заявитель вправе до истечения срока приема документов, устранив недостатки, вновь представить заявку на участие в конкурсе.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Заседание Комиссии должно быть назначено не позднее 3 (трех) рабочих дней со дня завершения приема заявок.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Комиссия рассматривает заявки на соответствие их следующим критериям отбора инновационных проектов: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инновационная направленность, техническая реализуемость проекта и уровень его готовности к внедрению и использованию в АПК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актуальность и соответствие приоритетным направлениям развития АПК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наличие детально сформулированного видения освоения средств инновационного проекта и дальнейшей перспективы инновационного проекта в АПК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минимизация технологических рисков от внедрения инновационного проекта путем индивидуального сопровождения учеными процессов внедрения в условиях конкретного субъекта АПК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наличие оборудования, инфраструктуры, квалифицированных кадров, опыта работы и ресурсов, необходимых для внедрения инновационного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конкурентоспособность инновационного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экономическая целесообразность инновационного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Не позднее 3 (трех) рабочих дней, следующих за днем проведения заседания Комиссии, по итогам рассмотрения заявок, Комиссия оформляет комплексное заключение и выносит решение о финансировании инновационного проекта или об отказе в его финансировании.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19. Решение Комиссии считается правомочным, если на заседании присутствует не менее 2/3 от ее состава и принимается большинством голосов от общего числа членов комиссии. При равенстве голосов,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20. Решение Комиссии о финансировании инновационного проекта или об отказе в его финансировании оформляется протоколом заседания Комиссии и подписывается председателем и членами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21. При отклонении заявки представленные документы возвращаются заявителю лично или отправляются на его юридический адрес.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По итогам конкурса на основании положительного решения Комиссии в течение 7 (семи) рабочих дней со дня подписания протокола администратор бюджетной программы заключает с победителем конкурса Договор по внедрению инновационного проекта (далее - Договор)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осуществляет финансирование в порядке, предусмотренном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 организации отбора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 проектов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заявки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9"/>
        <w:gridCol w:w="9641"/>
        <w:gridCol w:w="630"/>
      </w:tblGrid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регистрации и дата(заполняется сотрудниками администратора бюджетной программы)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инновационного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Отрасль (подотрасль) внедрения и распространения инновационного опыта в агропромышленном комплексе региона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 мероприятий по внедрению инновационного проекта (отразить основные цели и суть проекта, конкретное применение результатов проекта, опыт участия в реализации аналогичных проектов)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проекта (в месяцах)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Даты начала и завершения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запрашиваемых средств (в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Название, адрес, телефон/факс, адрес электронной почты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Ф.И.О., адрес, телефон, электронная почта контактного лица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инновационного проекта (указываются имя, фамилия и должность, телефон/факс, электронная почта)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Название, адрес, телефон/факс, адрес электронной почты субъектов агропромышленного комплекса, участвующих в реализации мероприятий по внедрению инновационного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 организации отбора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 проектов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мероприятий</w:t>
      </w:r>
      <w:r>
        <w:br/>
      </w:r>
      <w:r>
        <w:rPr>
          <w:rFonts w:ascii="Times New Roman"/>
          <w:b/>
          <w:i w:val="false"/>
          <w:color w:val="000000"/>
        </w:rPr>
        <w:t>по внедрению инновационного проекта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(указать название)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Ожидаемые результаты (1 год)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Ожидаемые результаты (2 год)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 организации отбора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 проектов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Пояснительная записка к Плану мероприятий</w:t>
      </w:r>
      <w:r>
        <w:br/>
      </w:r>
      <w:r>
        <w:rPr>
          <w:rFonts w:ascii="Times New Roman"/>
          <w:b/>
          <w:i w:val="false"/>
          <w:color w:val="000000"/>
        </w:rPr>
        <w:t>по внедрению инновационного проекта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Название мероприятий по внедрению инновационного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Место реализации мероприятий: район, населенный пункт.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Цель и задачи мероприятий по внедрению инновационного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Краткое описание заявителя - субъекта инновационной деятельности и субъектов агропромышленного комплекса, участвующих в мероприятии по внедрению инновационного проекта: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полное наименование;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описание деятельности заявителя - субъекта инновационной деятельности и субъектов агропромышленного комплекса, участвующих в мероприятии по внедрению инновационного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ключевые специалисты, виды выполняемых ими услуг (с приложением резюме и документов, подтверждающих квалификацию).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Обоснование мероприятий по внедрению инновационного проекта с указанием имеющихся в данном сегменте производства проблем, на решение какой проблемы будут направлены мероприятия. Описание актуальности и необходимости реализации мероприятий, их влияния на уровень технологического развития агропромышленного комплекса региона и производительность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Описание основных услуг, оказываемых в рамках реализации мероприятий по внедрению инновационного проекта, какие услуги будут оказываться, конкретные решения и технологии, предлагаемые для использования в производстве, для апробации и демонстрации в ходе исполнения проекта, оценка практического значения для конкретного хозяйства, экономики района и области. Необходимо указать цель каждой услуги, содержание, продолжительность, ожидаемые результаты, потребность в ресурсах, в т.ч. методологию научно - исследовательской организации по внедрению и распространению научной разработки (технологии) на базе субъекта агропромышленного комплекса, участвующего в реализации Плана мероприятий по внедрению инновационного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Результативность: количественные и качественные показатели результатов от реализации мероприятий по внедрению инновационного проекта. Должны включать в себя конкретные, четкие результаты с оценкой влияния на улучшение производительности труда и эффективность производства субъектов агропромышленного комплекса и экономики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Необходимо отразить экономические выгоды от реализации Плана мероприятий по внедрению инновационного проектов в сравнении с ранее используемыми технологиями, обосновать целесообразность мероприятий с точки зрения развития агропромышленного комплекса области, ситуации на аграрном рынке.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Экологическая оценка должна содержать оценку влияния предлагаемых технологий на окружающую среду и природные ресурсы области (положительное, нейтральное или негативное). В случае негативного влияния необходимо указать, что будет проделано для смягчения такого влияния.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Риски: основные риски для успешного завершения мероприятий по внедрению инновационного проекта и меры по преодолению таких рисков.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Жизнеспособность проекта: необходимо описать меры, которые будут приняты для обеспечения устойчивости производства субъектов агропромышленного комплекса, участвующих в мероприятиях по внедрению инновационного проекта, после завершения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 организации отбора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 проектов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Смета расходов мероприятий по внедрению инновационного</w:t>
      </w:r>
      <w:r>
        <w:br/>
      </w:r>
      <w:r>
        <w:rPr>
          <w:rFonts w:ascii="Times New Roman"/>
          <w:b/>
          <w:i w:val="false"/>
          <w:color w:val="000000"/>
        </w:rPr>
        <w:t>проекта*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(указать название)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196"/>
        <w:gridCol w:w="785"/>
        <w:gridCol w:w="371"/>
        <w:gridCol w:w="371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990"/>
        <w:gridCol w:w="991"/>
        <w:gridCol w:w="991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расходов**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 месяцам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Командировочные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Накладные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* Указывается отдельно на каждый год реализации мероприятий по внедрению инновационного проекта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** Указать отдельно расходы, финансируемые из бюджетных средств и собственных средств заявителей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 организации отбора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 проектов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ДОГОВОР</w:t>
      </w:r>
      <w:r>
        <w:br/>
      </w:r>
      <w:r>
        <w:rPr>
          <w:rFonts w:ascii="Times New Roman"/>
          <w:b/>
          <w:i w:val="false"/>
          <w:color w:val="000000"/>
        </w:rPr>
        <w:t>по внедрению инновационного проекта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      от "___" _______ 2012 г.                         №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__________________________________________, именуемое в дальнейшем Заказчик, в лице ________________________________, действующего на основании Положения ___________________________,с одной стороны, и _________________________________________, именуемый в дальнейшем Исполнитель, в лице __________________, действующего на основании ___________, с другой стороны, руководствуясь решением Комиссии по отбору инновационных проектов от "___" ___________ 20____ №______, заключили настоящий Договор по внедрению инновационного проекта и пришли к соглашению о нижеследующем: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ПРЕДМЕТ ДОГОВОРА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1.1. Заказчик поручает, а Исполнитель принимает на себя обязательства по внедрению инновационного проекта в области агропромышленного комплекса ________, выполняемые в соответствии с планом мероприятий по внедрению инновационного проекта, по бюджетной программе 019 "Услуги по распространению и внедрению инновационного опыта".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программе: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Направление: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теме: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1.2. Исполнитель обязуется оказать услуги по внедрению и распространению инновационного проекта ______________________ в производственных условиях следующих хозяйств: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1)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2)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3)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инновационным проектом _______________________ __________________, разработанным ____________________, и являющимся неотъемлемой частью настоящего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1.3. Срок оказания услуги Исполнителем в течение 201_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1.4. Услуга считается оказанной после подписания акта оказанных услуг между Заказчиком и Исполнителем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ПРАВА И ОБЯЗАННОСТИ СТОРОН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2.1. Исполнитель обязан: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2.1.1. Оказать услугу с надлежащим качеством в соответствии с Планом мероприятий по внедрению инновационного проекта 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2.1.2. Оказать услугу в полном объеме в срок, указанный в п. 1.3 настоящего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2.1.3. Безвозмездно исправлять по требованию Заказчика все выявленные недостатки, если в процессе оказания услуг Исполнителем допущено отклонение от условий настоящего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2.1.4. Исполнитель обязан к указанному в п. 1.3 сроку представить Заказчику полный заключительный отчет об оказанных услугах.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2.2. Заказчик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2.2.1. Проверять ход и качество услуг, оказываемых Исполнителем, не вмешиваясь в его деятельность.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2.2.2. Отказаться от исполнения Договора в любое время до подписания акта оказанных услуг, оплатив Исполнителю часть установленной цены пропорционально части оказанных услуг, выполненной до получения извещения об отказе Заказчика от исполнения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ОБЩАЯ СУММА ДОГОВОРА И УСЛОВИЯ ОПЛАТЫ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3.1. Общая сумма договора составляет ________ (прописью) тенге, включая стоимость всех затрат, связанных с оказанием услуг, с учетом всех налогов и других обязательных платежей в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3.2. Услуга Исполнителя оплачивается Заказчиком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Заказчик осуществляет предоплату 30% от суммы договора, в течение 5 (пяти) банковских дней с момента регистрации настоящего договора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Последующая оплата будет производиться ежемесячно по фактически оказанным услугам после полностью отработанного аванса на основании предоставления Исполнителем счета-фактуры и акта оказанных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3.3 Финансирование из местного бюджета мероприятий по внедрению инновационного проекта осуществляется при условии обязательного внедрения инновационных технологий в АПК области в течение срока, определяемого настоящим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3.4 Средства, выделенные из местного бюджета на финансирование инновационного проекта, должны использоваться в строгом соответствии с его целевым назначением и утвержденной в установленном порядке сметой расходов.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3.5 Неиспользованные средства инновационного проекта подлежат возврату в местный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3.6 Исполнитель и соисполнители обязуются обеспечить у себя надлежащий бухгалтерский учет и анализ фактической стоимости оказанной услуги в разрезе ее этапов.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СДАЧИ И ПРИЕМКИ УСЛУГ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4.1. Исполнитель обязуется представить Заказчику поквартальный промежуточный отчет об оказанных услугах по внедрению и распространению инновационного проекта с передачей научно-технической и иной документации, подлежащей оформлению и сдаче Исполнителем на этапах выполнения Плана мероприятий по внедрению инновационного проекта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Договору.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4.2. Исполнитель обязуется представить Заказчику годовой заключительный отчет об оказанных услугах по внедрению и распространению инновационного проекта по завершению выполнения настоящего Договора не позднее 1 декабря _____ года по форме согласно 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Договору.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4.3. Исполнитель представляет Заказчику акт оказанных услуг не позднее 15 декабря ______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4.4. В случае досрочного оказания услуг Заказчик вправе досрочно принять и оплатить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4.5. Если в процессе оказания услуг выясняется неизбежность получения отрицательного результата или нецелесообразность дальнейшего оказания услуг, Исполнитель обязан приостановить ее, поставив в известность Заказчика в 5-дневный срок после приостановления оказания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этом случае стороны обязаны рассмотреть вопрос о целесообразности и направлениях продолжения оказания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ОТВЕТСТВЕННОСТЬ СТОРОН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5.1. При невыполнении обязательств, предусмотренных договором, стороны несут ответственность на условиях и в порядке, установленных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ПОРЯДОК РАЗРЕШЕНИЯ СПОРОВ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6.1. Настоящий Договор, может быть, расторгнут на любом этапе в случае выявления нарушения со стороны Исполнителя. В таких случаях Заказчик оплачивает Исполнителю суммы за фактически оказанные услуги после подписания обеими сторонами акта оказанных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6.2. Заказчик и Исполнитель должны прилагать все усилия к тому, чтобы разрешить в процессе прямых переговоров все разногласия и споры, возникающие между ними по Договору или в связи с ним.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6.3. Если в течение 21 (двадцати одного) дня после начала таких переговоров стороны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СРОК ДЕЙСТВИЯ ДОГОВОРА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7.1 Настоящий договор вступает в силу со дня регистрации его в органах Казначейства и действует до "___" ______ 20___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ПРОЧИЕ УСЛОВИЯ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8.1. Настоящий Договор составлен в двух экземплярах, которые идентичны и имеют одинаковую юридическую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АДРЕСА И РЕКВИЗИТЫ СТОРОН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Заказчик: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Договору по внедрению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инновационного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 201_ г. № 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ОКАЗАННЫХ УСЛУГ № ____</w:t>
      </w:r>
      <w:r>
        <w:br/>
      </w:r>
      <w:r>
        <w:rPr>
          <w:rFonts w:ascii="Times New Roman"/>
          <w:b/>
          <w:i w:val="false"/>
          <w:color w:val="000000"/>
        </w:rPr>
        <w:t>ПО ДОГОВОРУ ОТ "__" ________ 201_ г. № 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      "____"_______201_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Мы, нижеподписавшиеся, Заказчик, в лице 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действующего на основании ___________________, с одной стороны,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Исполнитель _______________________________________ в лице первого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руководителя 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действующего на основании Устава, с другой стороны, настоящим Актом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подтверждаем, что в соответствии с Договором от ____________ №_____,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Заказчик принял следующие услуги по бюджетной программе 019 "Услуги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распространению и внедрению инновационного опыта":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б)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Стоимость оказанных услуг,включая все налоги и другие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обязательные платежи в бюджет составляет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(с</w:t>
      </w:r>
      <w:r>
        <w:rPr>
          <w:rFonts w:ascii="Times New Roman"/>
          <w:b w:val="false"/>
          <w:i/>
          <w:color w:val="000000"/>
          <w:sz w:val="28"/>
        </w:rPr>
        <w:t>умма цифрой и прописью, наименование валюты)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Услуги оказаны качественно и удовлетворяют условиям договора. Стороны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претензий друг к другу не имеют.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МП______________ФИО                 МП___________________ ФИО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Договору по внедрению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инновационного проекта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от ___________ 201_ г. № 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промежуточного и заключительного отчета*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35"/>
        <w:gridCol w:w="1665"/>
      </w:tblGrid>
      <w:tr>
        <w:trPr>
          <w:trHeight w:val="30" w:hRule="atLeast"/>
        </w:trPr>
        <w:tc>
          <w:tcPr>
            <w:tcW w:w="10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отчета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и дата договора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Достигнутые результаты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охранного документа 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и дата выдачи охранного документа 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Достигнутые результаты по внедрению инновационного проекта: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5"/>
        <w:gridCol w:w="1515"/>
        <w:gridCol w:w="1515"/>
        <w:gridCol w:w="3208"/>
        <w:gridCol w:w="1515"/>
        <w:gridCol w:w="1516"/>
        <w:gridCol w:w="1516"/>
      </w:tblGrid>
      <w:tr>
        <w:trPr>
          <w:trHeight w:val="30" w:hRule="atLeast"/>
        </w:trPr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партнера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и дата 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Мероприятия по дальнейшему распространению результатов инновационного проекта: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0"/>
        <w:gridCol w:w="2650"/>
        <w:gridCol w:w="1700"/>
        <w:gridCol w:w="2650"/>
        <w:gridCol w:w="3600"/>
      </w:tblGrid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потенциального партнера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Прогнозная сумма 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Предполагаемые сроки заключения 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Фактические форма и объемы внедрения результатов инновационного проекта*: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"/>
        <w:gridCol w:w="4932"/>
        <w:gridCol w:w="2078"/>
        <w:gridCol w:w="2078"/>
        <w:gridCol w:w="2079"/>
      </w:tblGrid>
      <w:tr>
        <w:trPr>
          <w:trHeight w:val="30" w:hRule="atLeast"/>
        </w:trPr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внедрения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внедрения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1-ый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2-ой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нового производства и/или внедрение новых видов с/х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внедрения новой агротехнологии и/или 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нового технологического оборудования;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формы внедрения агротехнологий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* заполняется в зависимости от специфики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