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4a8f" w14:textId="2d64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нуждающихся граждан и перечня документов, необходимых для получения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12 апреля 2012 года N 3/5-V. Зарегистрировано Управлением юстиции города Усть-Каменогорска Департамента юстиции Восточно-Казахстанской области 04 мая 2012 года за N 5-1-184. Утратило силу решением Усть-Каменогорского городского маслихата от 24 декабря 2013 года N 25/3-V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24.12.2013 N 25/3-V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Усть-Каменогорского городского маслихата от 13.09.2012 </w:t>
      </w:r>
      <w:r>
        <w:rPr>
          <w:rFonts w:ascii="Times New Roman"/>
          <w:b w:val="false"/>
          <w:i w:val="false"/>
          <w:color w:val="ff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и лица,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1 и 2 групп (за исключением лиц, ставших инвалидами в результате совершенного ими преступления);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социально-значимые заболевания: онкологические и различные формы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трех лет, потерявшие родителей до совершеннолетия;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Усть-Каменогорского городского маслихата от 13.09.2012 </w:t>
      </w:r>
      <w:r>
        <w:rPr>
          <w:rFonts w:ascii="Times New Roman"/>
          <w:b w:val="false"/>
          <w:i w:val="false"/>
          <w:color w:val="00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Усть-Каменогорского городского маслихата от 14.03.2013 </w:t>
      </w:r>
      <w:r>
        <w:rPr>
          <w:rFonts w:ascii="Times New Roman"/>
          <w:b w:val="false"/>
          <w:i w:val="false"/>
          <w:color w:val="000000"/>
          <w:sz w:val="28"/>
        </w:rPr>
        <w:t>№ 15/5-V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либо иной документ, подтверждающий наступление чрезвычайной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фактические финансовые затраты или предстоящие финансовые затраты на лечение (счет-калькуляция, счет-фактура, квитанция), либо направление органов здравоохранения на лечение по жизненным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Усть-Каменогорского городского маслихата от 14.03.2013 </w:t>
      </w:r>
      <w:r>
        <w:rPr>
          <w:rFonts w:ascii="Times New Roman"/>
          <w:b w:val="false"/>
          <w:i w:val="false"/>
          <w:color w:val="000000"/>
          <w:sz w:val="28"/>
        </w:rPr>
        <w:t>№ 15/5-V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Потапов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