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b8aae" w14:textId="aab8a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маршрутной сети регулярных городских и пригородных автомобильных перевозок пассажиров и багажа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города Усть-Каменогорска Восточно-Казахстанской области от 28 июня 2012 года № 1609. Зарегистрировано Департаментом юстиции Восточно-Казахстанской области 31 октября 2012 года за № 2712. Утратило силу - постановлением акимата города Усть-Каменогорска Восточно-Казахстанской области от 30 сентября 2020 года № 3380</w:t>
      </w:r>
    </w:p>
    <w:p>
      <w:pPr>
        <w:spacing w:after="0"/>
        <w:ind w:left="0"/>
        <w:jc w:val="both"/>
      </w:pPr>
      <w:r>
        <w:rPr>
          <w:rFonts w:ascii="Times New Roman"/>
          <w:b w:val="false"/>
          <w:i w:val="false"/>
          <w:color w:val="ff0000"/>
          <w:sz w:val="28"/>
        </w:rPr>
        <w:t xml:space="preserve">
      Сноска. Утратило силу - </w:t>
      </w:r>
      <w:r>
        <w:rPr>
          <w:rFonts w:ascii="Times New Roman"/>
          <w:b w:val="false"/>
          <w:i w:val="false"/>
          <w:color w:val="ff0000"/>
          <w:sz w:val="28"/>
        </w:rPr>
        <w:t>постановлением</w:t>
      </w:r>
      <w:r>
        <w:rPr>
          <w:rFonts w:ascii="Times New Roman"/>
          <w:b w:val="false"/>
          <w:i w:val="false"/>
          <w:color w:val="ff0000"/>
          <w:sz w:val="28"/>
        </w:rPr>
        <w:t xml:space="preserve"> акимата города Усть-Каменогорска Восточно-Казахстанской области от 30.09.2020 № 3380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xml:space="preserve">
      В соответствии с подпунктом 9)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пунктом 3</w:t>
      </w:r>
      <w:r>
        <w:rPr>
          <w:rFonts w:ascii="Times New Roman"/>
          <w:b w:val="false"/>
          <w:i w:val="false"/>
          <w:color w:val="000000"/>
          <w:sz w:val="28"/>
        </w:rPr>
        <w:t xml:space="preserve"> статьи 14 Закона Республики Казахстан от 4 июля 2003 года "Об автомобильном транспорте", </w:t>
      </w:r>
      <w:r>
        <w:rPr>
          <w:rFonts w:ascii="Times New Roman"/>
          <w:b w:val="false"/>
          <w:i w:val="false"/>
          <w:color w:val="000000"/>
          <w:sz w:val="28"/>
        </w:rPr>
        <w:t>пунктом 23</w:t>
      </w:r>
      <w:r>
        <w:rPr>
          <w:rFonts w:ascii="Times New Roman"/>
          <w:b w:val="false"/>
          <w:i w:val="false"/>
          <w:color w:val="000000"/>
          <w:sz w:val="28"/>
        </w:rPr>
        <w:t xml:space="preserve"> Правил перевозок пассажиров и багажа автомобильным транспортом, утвержденных приказом исполняющего обязанности Министра по инвестициям и развитию Республики Казахстан от 26 марта 2015 года № 349 (зарегистрирован в Реестре государственной регистрации нормативных правовых актов за № 11550), акимат города Усть-Каменогорска </w:t>
      </w:r>
      <w:r>
        <w:rPr>
          <w:rFonts w:ascii="Times New Roman"/>
          <w:b/>
          <w:i w:val="false"/>
          <w:color w:val="000000"/>
          <w:sz w:val="28"/>
        </w:rPr>
        <w:t>ПОСТАНОВЛЯЕТ</w:t>
      </w:r>
      <w:r>
        <w:rPr>
          <w:rFonts w:ascii="Times New Roman"/>
          <w:b/>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постановления акимата города Усть-Каменогорска Восточно-Казахстанской области от 02.12.2015 </w:t>
      </w:r>
      <w:r>
        <w:rPr>
          <w:rFonts w:ascii="Times New Roman"/>
          <w:b w:val="false"/>
          <w:i w:val="false"/>
          <w:color w:val="000000"/>
          <w:sz w:val="28"/>
        </w:rPr>
        <w:t>№ 13964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маршрутную сеть</w:t>
      </w:r>
      <w:r>
        <w:rPr>
          <w:rFonts w:ascii="Times New Roman"/>
          <w:b w:val="false"/>
          <w:i w:val="false"/>
          <w:color w:val="000000"/>
          <w:sz w:val="28"/>
        </w:rPr>
        <w:t xml:space="preserve"> регулярных городских и пригородных автомобильных перевозок пассажиров и багажа.</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p>
      <w:pPr>
        <w:spacing w:after="0"/>
        <w:ind w:left="0"/>
        <w:jc w:val="both"/>
      </w:pPr>
      <w:r>
        <w:rPr>
          <w:rFonts w:ascii="Times New Roman"/>
          <w:b w:val="false"/>
          <w:i w:val="false"/>
          <w:color w:val="000000"/>
          <w:sz w:val="28"/>
        </w:rPr>
        <w:t>
      1) постановление акимата от 28 октября 2004 года № 2262 "О маршрутной сети городского пассажирского транспорта" (зарегистрировано в Реестре государственной регистрации нормативных правовых актов за № 2043, опубликовано в газетах "Дидар" от 11 декабря 2004 года № 126, "Рудный Алтай" от 9 декабря 2004 года № 188);</w:t>
      </w:r>
    </w:p>
    <w:p>
      <w:pPr>
        <w:spacing w:after="0"/>
        <w:ind w:left="0"/>
        <w:jc w:val="both"/>
      </w:pPr>
      <w:r>
        <w:rPr>
          <w:rFonts w:ascii="Times New Roman"/>
          <w:b w:val="false"/>
          <w:i w:val="false"/>
          <w:color w:val="000000"/>
          <w:sz w:val="28"/>
        </w:rPr>
        <w:t>
      2) постановление акимата от 8 июня 2005 года № 3 "О внесении изменений в постановление от 28 октября 2004 года № 2262 "О маршрутной сети городского пассажирского транспорта" (регистрационный № 2043) (зарегистрировано в Реестре государственной регистрации нормативных правовых актов за № 2386, опубликовано в газетах "Дидар" от 2 июля 2005 года № 64-65, "Рудный Алтай" от 30 июня 2005 года № 98);</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акимата от 9 февраля 2009 года № 3633 "О внесении изменений в постановление от 28 октября 2004 года № 2262 "О маршрутной сети городского пассажирского транспорта" (зарегистрировано в Реестре государственной регистрации нормативных правовых актов за № 5-1-106, опубликовано в газетах "Дидар" от 14 марта 2009 года № 33-34, "Рудный Алтай" от 14 марта 2009 года № 36).</w:t>
      </w:r>
    </w:p>
    <w:bookmarkStart w:name="z4" w:id="3"/>
    <w:p>
      <w:pPr>
        <w:spacing w:after="0"/>
        <w:ind w:left="0"/>
        <w:jc w:val="both"/>
      </w:pPr>
      <w:r>
        <w:rPr>
          <w:rFonts w:ascii="Times New Roman"/>
          <w:b w:val="false"/>
          <w:i w:val="false"/>
          <w:color w:val="000000"/>
          <w:sz w:val="28"/>
        </w:rPr>
        <w:t>
      3. Контроль за исполнением данного постановления возложить на заместителя акима города Кавригина Д.Ю.</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10181"/>
        <w:gridCol w:w="2119"/>
      </w:tblGrid>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 города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Усть-Каменогорска</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Таукебаев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государственного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"Управление пассажирского</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транспорта и автомобильных дорог</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Восточно-Казахстанской области"</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Исахов</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 2012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 дорожной</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полиции государственного учреждения</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внутренних дел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Усть-Каменогорска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Восточно-Казахстанской области</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Министерства внутренних дел</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211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Коваленко</w:t>
            </w:r>
          </w:p>
        </w:tc>
      </w:tr>
      <w:tr>
        <w:trPr>
          <w:trHeight w:val="30" w:hRule="atLeast"/>
        </w:trPr>
        <w:tc>
          <w:tcPr>
            <w:tcW w:w="10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июня 2012 года</w:t>
            </w:r>
          </w:p>
        </w:tc>
        <w:tc>
          <w:tcPr>
            <w:tcW w:w="21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акимата</w:t>
            </w:r>
            <w:r>
              <w:br/>
            </w:r>
            <w:r>
              <w:rPr>
                <w:rFonts w:ascii="Times New Roman"/>
                <w:b w:val="false"/>
                <w:i w:val="false"/>
                <w:color w:val="000000"/>
                <w:sz w:val="20"/>
              </w:rPr>
              <w:t>города Усть-Каменогорска</w:t>
            </w:r>
            <w:r>
              <w:br/>
            </w:r>
            <w:r>
              <w:rPr>
                <w:rFonts w:ascii="Times New Roman"/>
                <w:b w:val="false"/>
                <w:i w:val="false"/>
                <w:color w:val="000000"/>
                <w:sz w:val="20"/>
              </w:rPr>
              <w:t>от 28 июня 2012 года № 1609</w:t>
            </w:r>
          </w:p>
        </w:tc>
      </w:tr>
    </w:tbl>
    <w:p>
      <w:pPr>
        <w:spacing w:after="0"/>
        <w:ind w:left="0"/>
        <w:jc w:val="left"/>
      </w:pPr>
      <w:r>
        <w:rPr>
          <w:rFonts w:ascii="Times New Roman"/>
          <w:b/>
          <w:i w:val="false"/>
          <w:color w:val="000000"/>
        </w:rPr>
        <w:t xml:space="preserve"> Маршрутная сеть регулярных городских и пригородных</w:t>
      </w:r>
      <w:r>
        <w:br/>
      </w:r>
      <w:r>
        <w:rPr>
          <w:rFonts w:ascii="Times New Roman"/>
          <w:b/>
          <w:i w:val="false"/>
          <w:color w:val="000000"/>
        </w:rPr>
        <w:t>автомобильных перевозок пассажиров и багажа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597"/>
        <w:gridCol w:w="788"/>
        <w:gridCol w:w="5305"/>
        <w:gridCol w:w="4742"/>
        <w:gridCol w:w="494"/>
      </w:tblGrid>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маршрута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маршрута с</w:t>
            </w:r>
          </w:p>
          <w:p>
            <w:pPr>
              <w:spacing w:after="20"/>
              <w:ind w:left="20"/>
              <w:jc w:val="both"/>
            </w:pPr>
            <w:r>
              <w:rPr>
                <w:rFonts w:ascii="Times New Roman"/>
                <w:b w:val="false"/>
                <w:i w:val="false"/>
                <w:color w:val="000000"/>
                <w:sz w:val="20"/>
              </w:rPr>
              <w:t>
указанием</w:t>
            </w:r>
          </w:p>
          <w:p>
            <w:pPr>
              <w:spacing w:after="20"/>
              <w:ind w:left="20"/>
              <w:jc w:val="both"/>
            </w:pPr>
            <w:r>
              <w:rPr>
                <w:rFonts w:ascii="Times New Roman"/>
                <w:b w:val="false"/>
                <w:i w:val="false"/>
                <w:color w:val="000000"/>
                <w:sz w:val="20"/>
              </w:rPr>
              <w:t>
начальной и</w:t>
            </w:r>
          </w:p>
          <w:p>
            <w:pPr>
              <w:spacing w:after="20"/>
              <w:ind w:left="20"/>
              <w:jc w:val="both"/>
            </w:pPr>
            <w:r>
              <w:rPr>
                <w:rFonts w:ascii="Times New Roman"/>
                <w:b w:val="false"/>
                <w:i w:val="false"/>
                <w:color w:val="000000"/>
                <w:sz w:val="20"/>
              </w:rPr>
              <w:t>
конечной</w:t>
            </w:r>
          </w:p>
          <w:p>
            <w:pPr>
              <w:spacing w:after="20"/>
              <w:ind w:left="20"/>
              <w:jc w:val="both"/>
            </w:pPr>
            <w:r>
              <w:rPr>
                <w:rFonts w:ascii="Times New Roman"/>
                <w:b w:val="false"/>
                <w:i w:val="false"/>
                <w:color w:val="000000"/>
                <w:sz w:val="20"/>
              </w:rPr>
              <w:t>
остановки</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p>
            <w:pPr>
              <w:spacing w:after="20"/>
              <w:ind w:left="20"/>
              <w:jc w:val="both"/>
            </w:pPr>
            <w:r>
              <w:rPr>
                <w:rFonts w:ascii="Times New Roman"/>
                <w:b w:val="false"/>
                <w:i w:val="false"/>
                <w:color w:val="000000"/>
                <w:sz w:val="20"/>
              </w:rPr>
              <w:t>
в прямом</w:t>
            </w:r>
          </w:p>
          <w:p>
            <w:pPr>
              <w:spacing w:after="20"/>
              <w:ind w:left="20"/>
              <w:jc w:val="both"/>
            </w:pPr>
            <w:r>
              <w:rPr>
                <w:rFonts w:ascii="Times New Roman"/>
                <w:b w:val="false"/>
                <w:i w:val="false"/>
                <w:color w:val="000000"/>
                <w:sz w:val="20"/>
              </w:rPr>
              <w:t>
направлении</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 движения</w:t>
            </w:r>
          </w:p>
          <w:p>
            <w:pPr>
              <w:spacing w:after="20"/>
              <w:ind w:left="20"/>
              <w:jc w:val="both"/>
            </w:pPr>
            <w:r>
              <w:rPr>
                <w:rFonts w:ascii="Times New Roman"/>
                <w:b w:val="false"/>
                <w:i w:val="false"/>
                <w:color w:val="000000"/>
                <w:sz w:val="20"/>
              </w:rPr>
              <w:t>
в обратном</w:t>
            </w:r>
          </w:p>
          <w:p>
            <w:pPr>
              <w:spacing w:after="20"/>
              <w:ind w:left="20"/>
              <w:jc w:val="both"/>
            </w:pPr>
            <w:r>
              <w:rPr>
                <w:rFonts w:ascii="Times New Roman"/>
                <w:b w:val="false"/>
                <w:i w:val="false"/>
                <w:color w:val="000000"/>
                <w:sz w:val="20"/>
              </w:rPr>
              <w:t>
направлении</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Автобусные маршруты</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"Защита"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Кирова, улица Орджоникидзе, проспект Тәуелсіздік (Независимости), улица Бажова, улица Грейдерная, улица Лениногорская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Лениногорская, улица Грейдерная, улица Бажова, проспект Тәуелсіздік (Независимости), улица Орджоникидзе, улица Кирова,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 "Рассвет" –</w:t>
            </w:r>
          </w:p>
          <w:p>
            <w:pPr>
              <w:spacing w:after="20"/>
              <w:ind w:left="20"/>
              <w:jc w:val="both"/>
            </w:pPr>
            <w:r>
              <w:rPr>
                <w:rFonts w:ascii="Times New Roman"/>
                <w:b w:val="false"/>
                <w:i w:val="false"/>
                <w:color w:val="000000"/>
                <w:sz w:val="20"/>
              </w:rPr>
              <w:t>
"Аэропорт"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Александра Протозанова, набережная имени Е.П. Славского, проспект Ауэзова, проспект Тәуелсіздік (Независимости), улица Гоголя, улица Бажова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Бажова, улица Гоголя, проспект Тәуелсіздік (Независимости), проспект Ауэзова, набережная имени Е.П. Славского, улица имени Александра Протозанова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 "Поселок</w:t>
            </w:r>
          </w:p>
          <w:p>
            <w:pPr>
              <w:spacing w:after="20"/>
              <w:ind w:left="20"/>
              <w:jc w:val="both"/>
            </w:pPr>
            <w:r>
              <w:rPr>
                <w:rFonts w:ascii="Times New Roman"/>
                <w:b w:val="false"/>
                <w:i w:val="false"/>
                <w:color w:val="000000"/>
                <w:sz w:val="20"/>
              </w:rPr>
              <w:t>
Октябрьский"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Кирова, улица Орджоникидзе, проспект Тәуелсіздік (Независимости), бульвар Гагарина, улица Карбышева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проспект Тәуелсіздік (Независимости), улица Орджоникидзе, улица Кирова,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вокзал"</w:t>
            </w:r>
          </w:p>
          <w:p>
            <w:pPr>
              <w:spacing w:after="20"/>
              <w:ind w:left="20"/>
              <w:jc w:val="both"/>
            </w:pPr>
            <w:r>
              <w:rPr>
                <w:rFonts w:ascii="Times New Roman"/>
                <w:b w:val="false"/>
                <w:i w:val="false"/>
                <w:color w:val="000000"/>
                <w:sz w:val="20"/>
              </w:rPr>
              <w:t>
– "ГЭС"</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Ауэзова, проспект Победы, улица Казахстан, улица имени Кабанбай батыра, улица имени Жакыпбека Малдыбаева, улица Ташкентская, улица Островского, улица Челюскина, улица Шлюзная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Шлюзная, улица Челюскина, улица Островского, улица Ташкентская, улица имени Жакыпбека Малдыбаева, улица имени Кабанбай батыра, улица Казахстан, улица имени Касыма Кайсенова, проспект Победы, проспект Ауэзова, набережная имени Е.П. Славского, проспект имени Каныша Сатпаева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зимний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октября</w:t>
            </w:r>
          </w:p>
          <w:p>
            <w:pPr>
              <w:spacing w:after="20"/>
              <w:ind w:left="20"/>
              <w:jc w:val="both"/>
            </w:pPr>
            <w:r>
              <w:rPr>
                <w:rFonts w:ascii="Times New Roman"/>
                <w:b w:val="false"/>
                <w:i w:val="false"/>
                <w:color w:val="000000"/>
                <w:sz w:val="20"/>
              </w:rPr>
              <w:t>
по 15</w:t>
            </w:r>
          </w:p>
          <w:p>
            <w:pPr>
              <w:spacing w:after="20"/>
              <w:ind w:left="20"/>
              <w:jc w:val="both"/>
            </w:pPr>
            <w:r>
              <w:rPr>
                <w:rFonts w:ascii="Times New Roman"/>
                <w:b w:val="false"/>
                <w:i w:val="false"/>
                <w:color w:val="000000"/>
                <w:sz w:val="20"/>
              </w:rPr>
              <w:t>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вокзал"</w:t>
            </w:r>
          </w:p>
          <w:p>
            <w:pPr>
              <w:spacing w:after="20"/>
              <w:ind w:left="20"/>
              <w:jc w:val="both"/>
            </w:pPr>
            <w:r>
              <w:rPr>
                <w:rFonts w:ascii="Times New Roman"/>
                <w:b w:val="false"/>
                <w:i w:val="false"/>
                <w:color w:val="000000"/>
                <w:sz w:val="20"/>
              </w:rPr>
              <w:t>
– "Аблакетский причал"</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Ауэзова, проспект Победы, улица Казахстан, улица имени Кабанбай батыра, улица имени Жакыпбека Малдыбаева, улица Ташкентская, улица Островского, улица Челюскина, улица Шлюзная, Аблакетский причал</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Шлюзная, улица Челюскина, улица Островского, улица Ташкентская, улица имени Жакыпбека Малдыбаева, улица имени Кабанбай батыра, улица Казахстан, улица имени Касыма Кайсенова, проспект Победы, проспект Ауэзова, набережная имени Е.П. Славского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w:t>
            </w:r>
          </w:p>
          <w:p>
            <w:pPr>
              <w:spacing w:after="20"/>
              <w:ind w:left="20"/>
              <w:jc w:val="both"/>
            </w:pPr>
            <w:r>
              <w:rPr>
                <w:rFonts w:ascii="Times New Roman"/>
                <w:b w:val="false"/>
                <w:i w:val="false"/>
                <w:color w:val="000000"/>
                <w:sz w:val="20"/>
              </w:rPr>
              <w:t>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Октябрьский" –</w:t>
            </w:r>
          </w:p>
          <w:p>
            <w:pPr>
              <w:spacing w:after="20"/>
              <w:ind w:left="20"/>
              <w:jc w:val="both"/>
            </w:pPr>
            <w:r>
              <w:rPr>
                <w:rFonts w:ascii="Times New Roman"/>
                <w:b w:val="false"/>
                <w:i w:val="false"/>
                <w:color w:val="000000"/>
                <w:sz w:val="20"/>
              </w:rPr>
              <w:t>
"Гавань"</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улица Гоголя, улица Бажова, улица Промышленная, улица Тракторная, проспект Абая, улица Грибоедова, улица Интернациональная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Волгоградская, проспект Абая, улица Тракторная, улица Промышленная, улица Бажова, улица Гоголя, бульвар Гагарина,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вокзал"</w:t>
            </w:r>
          </w:p>
          <w:p>
            <w:pPr>
              <w:spacing w:after="20"/>
              <w:ind w:left="20"/>
              <w:jc w:val="both"/>
            </w:pPr>
            <w:r>
              <w:rPr>
                <w:rFonts w:ascii="Times New Roman"/>
                <w:b w:val="false"/>
                <w:i w:val="false"/>
                <w:color w:val="000000"/>
                <w:sz w:val="20"/>
              </w:rPr>
              <w:t>
–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Ауэзова, проспект Абая, улица Согринская, переулок Вешний, улица Егорова, улица Менделеева,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 магниевый комбинат, улица Менделеева, улица Егорова, переулок Вешний, улица Согринская, проспект Абая, проспект Ауэзова, набережная имени Е.П. Славского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6-б</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"Фабрика</w:t>
            </w:r>
          </w:p>
          <w:p>
            <w:pPr>
              <w:spacing w:after="20"/>
              <w:ind w:left="20"/>
              <w:jc w:val="both"/>
            </w:pPr>
            <w:r>
              <w:rPr>
                <w:rFonts w:ascii="Times New Roman"/>
                <w:b w:val="false"/>
                <w:i w:val="false"/>
                <w:color w:val="000000"/>
                <w:sz w:val="20"/>
              </w:rPr>
              <w:t>
"Рассвет" –</w:t>
            </w:r>
          </w:p>
          <w:p>
            <w:pPr>
              <w:spacing w:after="20"/>
              <w:ind w:left="20"/>
              <w:jc w:val="both"/>
            </w:pPr>
            <w:r>
              <w:rPr>
                <w:rFonts w:ascii="Times New Roman"/>
                <w:b w:val="false"/>
                <w:i w:val="false"/>
                <w:color w:val="000000"/>
                <w:sz w:val="20"/>
              </w:rPr>
              <w:t>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Александра Протозанова, набережная имени Е.П. Славского, проспект Ауэзова, проспект Абая, улица Согринская, переулок Вешний, улица Егорова, улица Менделеева,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 магниевый комбинат, улица Менделеева, улица Егорова, переулок Вешний, улица Согринская, проспект Абая, проспект Ауэзова, набережная имени Е.П. Славского, улица имени Александра Протозанова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"Щербакова" –</w:t>
            </w:r>
          </w:p>
          <w:p>
            <w:pPr>
              <w:spacing w:after="20"/>
              <w:ind w:left="20"/>
              <w:jc w:val="both"/>
            </w:pPr>
            <w:r>
              <w:rPr>
                <w:rFonts w:ascii="Times New Roman"/>
                <w:b w:val="false"/>
                <w:i w:val="false"/>
                <w:color w:val="000000"/>
                <w:sz w:val="20"/>
              </w:rPr>
              <w:t>
"Алтайская"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Щербакова, улица Бажова, проспект Тәуелсіздік (Независимости), 30-ой Гвардейской дивизии, улица Серикбаева, улица Потанина, улица Астана, улица Дзержинского, проспект Тәуелсіздік (Независимости), проспект Ауэзова, набережная имени Е.П. Славского, улица Казахстан, улица имени Кабанбай батыра, улица Новаторов, улица Питерских Коммунаров, улица Пушкина, улица Черняховского, улица Алтайская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Алтайская, улица Пушкина, улица Питерских Коммунаров, улица Новаторов, улица имени Кабанбай батыра, улица Казахстан, набережная имени Е.П. Славского, проспект Ауэзова, проспект Тәуелсіздік (Независимости), улица Дзержинского, улица Астана, улица Потанина, улица Серикбаева, улица Виноградова, проспект Тәуелсіздік (Независимости), улица Бажова, улица Щербакова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"Садоводческое</w:t>
            </w:r>
          </w:p>
          <w:p>
            <w:pPr>
              <w:spacing w:after="20"/>
              <w:ind w:left="20"/>
              <w:jc w:val="both"/>
            </w:pPr>
            <w:r>
              <w:rPr>
                <w:rFonts w:ascii="Times New Roman"/>
                <w:b w:val="false"/>
                <w:i w:val="false"/>
                <w:color w:val="000000"/>
                <w:sz w:val="20"/>
              </w:rPr>
              <w:t>
общество</w:t>
            </w:r>
          </w:p>
          <w:p>
            <w:pPr>
              <w:spacing w:after="20"/>
              <w:ind w:left="20"/>
              <w:jc w:val="both"/>
            </w:pPr>
            <w:r>
              <w:rPr>
                <w:rFonts w:ascii="Times New Roman"/>
                <w:b w:val="false"/>
                <w:i w:val="false"/>
                <w:color w:val="000000"/>
                <w:sz w:val="20"/>
              </w:rPr>
              <w:t>
"Иртышстрой"</w:t>
            </w:r>
          </w:p>
          <w:p>
            <w:pPr>
              <w:spacing w:after="20"/>
              <w:ind w:left="20"/>
              <w:jc w:val="both"/>
            </w:pPr>
            <w:r>
              <w:rPr>
                <w:rFonts w:ascii="Times New Roman"/>
                <w:b w:val="false"/>
                <w:i w:val="false"/>
                <w:color w:val="000000"/>
                <w:sz w:val="20"/>
              </w:rPr>
              <w:t>
– "Алтайская"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садоводческое общество "Иртышстроитель", улица Бажова, проспект Тәуелсіздік (Независимости), 30-ой Гвардейской дивизии, улица Серикбаева, улица Потанина, улица Астана, улица Дзержинского, проспект Тәуелсіздік (Независимости), проспект Ауэзова, набережная имени Е.П. Славского, улица Казахстан, улица имени Кабанбай батыра, улица Новаторов, улица Питерских Коммунаров, улица Пушкина, улица Черняховского, улица Алтайская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Алтайская, улица Пушкина, улица Питерских Коммунаров, улица Новаторов, улица имени Кабанбай батыра, улица Казахстан, набережная имени Е.П. Славского, проспект Ауэзова, проспект Тәуелсіздік (Независимости), улица Дзержинского, улица Астана, улица Потанина, улица Серикбаева, улица Виноградова, проспект Тәуелсіздік (Независимости), улица Бажова, автомобильная дорога на садоводческое общество</w:t>
            </w:r>
          </w:p>
          <w:p>
            <w:pPr>
              <w:spacing w:after="20"/>
              <w:ind w:left="20"/>
              <w:jc w:val="both"/>
            </w:pPr>
            <w:r>
              <w:rPr>
                <w:rFonts w:ascii="Times New Roman"/>
                <w:b w:val="false"/>
                <w:i w:val="false"/>
                <w:color w:val="000000"/>
                <w:sz w:val="20"/>
              </w:rPr>
              <w:t>
"Иртышстроитель"</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вокзал"</w:t>
            </w:r>
          </w:p>
          <w:p>
            <w:pPr>
              <w:spacing w:after="20"/>
              <w:ind w:left="20"/>
              <w:jc w:val="both"/>
            </w:pPr>
            <w:r>
              <w:rPr>
                <w:rFonts w:ascii="Times New Roman"/>
                <w:b w:val="false"/>
                <w:i w:val="false"/>
                <w:color w:val="000000"/>
                <w:sz w:val="20"/>
              </w:rPr>
              <w:t>
– "Опытное поле"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Ауэзова, проспект Абая, улица Бажова, улица Грейдерная, улица Лениногорская, улица Первооктябрьская, автомобильная дорога на поселок Опытное поле</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Опытное поле, улица Первооктябрьская, улица Лениногорская, улица Грейдерная, улица Бажова, проспект Абая, проспект Ауэзова, набережная имени Е.П. Славского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 "Опытное</w:t>
            </w:r>
          </w:p>
          <w:p>
            <w:pPr>
              <w:spacing w:after="20"/>
              <w:ind w:left="20"/>
              <w:jc w:val="both"/>
            </w:pPr>
            <w:r>
              <w:rPr>
                <w:rFonts w:ascii="Times New Roman"/>
                <w:b w:val="false"/>
                <w:i w:val="false"/>
                <w:color w:val="000000"/>
                <w:sz w:val="20"/>
              </w:rPr>
              <w:t>
поле"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имени Александра Протозанова, улица Ворошилова, проспект Абая, улица Тракторная, улица Промышленная, улица Бажова, улица Грейдерная, улица Лениногорская, улица Первооктябрьская, автомобильная дорога на поселок Опытное поле</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Опытное поле, улица Первооктябрьская, улица Лениногорская, улица Грейдерная, улица Бажова, улица Промышленная, улица Тракторная, проспект Абая, улица Ворошилова, улица имени Александра Протозанова,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"Железнодорожный</w:t>
            </w:r>
          </w:p>
          <w:p>
            <w:pPr>
              <w:spacing w:after="20"/>
              <w:ind w:left="20"/>
              <w:jc w:val="both"/>
            </w:pPr>
            <w:r>
              <w:rPr>
                <w:rFonts w:ascii="Times New Roman"/>
                <w:b w:val="false"/>
                <w:i w:val="false"/>
                <w:color w:val="000000"/>
                <w:sz w:val="20"/>
              </w:rPr>
              <w:t>
мост"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проспект Тәуелсіздік (Независимости), улица имени Александра Протозанова, улица Крылова, проспект Ауэзова, набережная имени Е.П. Славского, улица Казахстан, улица Голованова, улица Астафьева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Астафьева, улица Широкая, улица Тимофеева, улица Казахстан, улица имени Касыма Кайсенова, проспект Победы, проспект Ауэзова, улица Крылова, улица имени Александра Протозанова, проспект Тәуелсіздік (Независимости),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"Казцинк"</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Питерских Коммунаров, улица Новаторов, улица Мызы, улица имени Александра Протозанова, улица имени Кабанбай батыра, улица Кирова, улица Орджоникидзе, проспект Тәуелсіздік (Независимости), улица Белинского, улица Новорабочая, улица Тракторная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Тракторная, улица Новорабочая, улица Белинского, проспект Тәуелсіздік (Независимости), улица Орджоникидзе, улица Кирова, улица имени Кабанбай батыра, улица имени Александра Протозанова, улица Мызы, улица Новаторов, улица Питерских Коммунаров,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"Аэропорт"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имени Александра Протозанова, проспект Тәуелсіздік (Независимости), улица Бажова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Бажова, проспект Тәуелсіздік (Независимости), улица Орджоникидзе, улица Кирова,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w:t>
            </w:r>
          </w:p>
          <w:p>
            <w:pPr>
              <w:spacing w:after="20"/>
              <w:ind w:left="20"/>
              <w:jc w:val="both"/>
            </w:pPr>
            <w:r>
              <w:rPr>
                <w:rFonts w:ascii="Times New Roman"/>
                <w:b w:val="false"/>
                <w:i w:val="false"/>
                <w:color w:val="000000"/>
                <w:sz w:val="20"/>
              </w:rPr>
              <w:t>
"Понтонный мост"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Кирова, улица Орджоникидзе, проспект Тәуелсіздік (Независимости), улица Мостовая, улица Акмолинская, улица Пограничная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Пограничная, улица Акмолинская, улица Мостовая, проспект Тәуелсіздік (Независимости), улица Орджоникидзе, улица Кирова,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зимний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октября</w:t>
            </w:r>
          </w:p>
          <w:p>
            <w:pPr>
              <w:spacing w:after="20"/>
              <w:ind w:left="20"/>
              <w:jc w:val="both"/>
            </w:pPr>
            <w:r>
              <w:rPr>
                <w:rFonts w:ascii="Times New Roman"/>
                <w:b w:val="false"/>
                <w:i w:val="false"/>
                <w:color w:val="000000"/>
                <w:sz w:val="20"/>
              </w:rPr>
              <w:t>
по 15</w:t>
            </w:r>
          </w:p>
          <w:p>
            <w:pPr>
              <w:spacing w:after="20"/>
              <w:ind w:left="20"/>
              <w:jc w:val="both"/>
            </w:pPr>
            <w:r>
              <w:rPr>
                <w:rFonts w:ascii="Times New Roman"/>
                <w:b w:val="false"/>
                <w:i w:val="false"/>
                <w:color w:val="000000"/>
                <w:sz w:val="20"/>
              </w:rPr>
              <w:t>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w:t>
            </w:r>
          </w:p>
          <w:p>
            <w:pPr>
              <w:spacing w:after="20"/>
              <w:ind w:left="20"/>
              <w:jc w:val="both"/>
            </w:pPr>
            <w:r>
              <w:rPr>
                <w:rFonts w:ascii="Times New Roman"/>
                <w:b w:val="false"/>
                <w:i w:val="false"/>
                <w:color w:val="000000"/>
                <w:sz w:val="20"/>
              </w:rPr>
              <w:t>
"Садоводческое общество</w:t>
            </w:r>
          </w:p>
          <w:p>
            <w:pPr>
              <w:spacing w:after="20"/>
              <w:ind w:left="20"/>
              <w:jc w:val="both"/>
            </w:pPr>
            <w:r>
              <w:rPr>
                <w:rFonts w:ascii="Times New Roman"/>
                <w:b w:val="false"/>
                <w:i w:val="false"/>
                <w:color w:val="000000"/>
                <w:sz w:val="20"/>
              </w:rPr>
              <w:t>
"Очистные</w:t>
            </w:r>
          </w:p>
          <w:p>
            <w:pPr>
              <w:spacing w:after="20"/>
              <w:ind w:left="20"/>
              <w:jc w:val="both"/>
            </w:pPr>
            <w:r>
              <w:rPr>
                <w:rFonts w:ascii="Times New Roman"/>
                <w:b w:val="false"/>
                <w:i w:val="false"/>
                <w:color w:val="000000"/>
                <w:sz w:val="20"/>
              </w:rPr>
              <w:t>
сооружения"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улица Кирова, улица Орджоникидзе, проспект Тәуелсіздік (Независимости), улица Мостовая, улица Акмолинская, улица Пограничная, садоводческое общество "Очистные сооружения"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садоводческое общество "Очистные сооружения", улица Пограничная, улица Акмолинская, улица Мостовая, проспект Тәуелсіздік (Независимости), улица Орджоникидзе, улица Кирова,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"Поселок Загородний"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Питерских Коммунаров, улица Новаторов, улица Мызы, улица Ворошилова, проспект Абая, автомобильная дорога в поселок Загородний</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Загородний, проспект Абая, улица Ворошилова, улица Мызы, улица Новаторов, улица Питерских Коммунаров,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w:t>
            </w:r>
          </w:p>
          <w:p>
            <w:pPr>
              <w:spacing w:after="20"/>
              <w:ind w:left="20"/>
              <w:jc w:val="both"/>
            </w:pPr>
            <w:r>
              <w:rPr>
                <w:rFonts w:ascii="Times New Roman"/>
                <w:b w:val="false"/>
                <w:i w:val="false"/>
                <w:color w:val="000000"/>
                <w:sz w:val="20"/>
              </w:rPr>
              <w:t>
"Заводская"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улица Гоголя, улица Бажова, улица Новорабочая, улица Тракторная, проспект Абая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Тракторная, улица Новорабочая, улица Бажова, улица Гоголя, бульвар Гагарина,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w:t>
            </w:r>
          </w:p>
          <w:p>
            <w:pPr>
              <w:spacing w:after="20"/>
              <w:ind w:left="20"/>
              <w:jc w:val="both"/>
            </w:pP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Октябрьский"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Сафонова, улица Мостовая, улица Карбышева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движения в обратном направлении нет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"Карла Маркса" –</w:t>
            </w:r>
          </w:p>
          <w:p>
            <w:pPr>
              <w:spacing w:after="20"/>
              <w:ind w:left="20"/>
              <w:jc w:val="both"/>
            </w:pPr>
            <w:r>
              <w:rPr>
                <w:rFonts w:ascii="Times New Roman"/>
                <w:b w:val="false"/>
                <w:i w:val="false"/>
                <w:color w:val="000000"/>
                <w:sz w:val="20"/>
              </w:rPr>
              <w:t>
"Ивушка"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улица Казахстан, улица Мызы, улица Ворошилова, проспект Абая, улица Михаэлиса, улица Космическая, улица Потанина, улица Серикбаева, улица Виноградова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улица Серикбаева, улица Потанина, улица Космическая, улица Михаэлиса, проспект Абая, улица Ворошилова, улица Мызы, улица Казахстан, проспект имени Каныша Сатпаева, улица Утепова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вокзал"</w:t>
            </w:r>
          </w:p>
          <w:p>
            <w:pPr>
              <w:spacing w:after="20"/>
              <w:ind w:left="20"/>
              <w:jc w:val="both"/>
            </w:pPr>
            <w:r>
              <w:rPr>
                <w:rFonts w:ascii="Times New Roman"/>
                <w:b w:val="false"/>
                <w:i w:val="false"/>
                <w:color w:val="000000"/>
                <w:sz w:val="20"/>
              </w:rPr>
              <w:t>
– "Защита"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Ауэзова, проспект Тәуелсіздік (Независимости), улица Бажова, улица Грейдерная, улица Лениногорская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Лениногорская, улица Грейдерная, улица Бажова, проспект Тәуелсіздік (Независимости), проспект Ауэзова, набережная имени Е.П. Славского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улица Гоголя, улица Бажова, улица Новорабочая, улица Тракторная, проспект Абая, улица Согринская,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w:t>
            </w:r>
          </w:p>
          <w:p>
            <w:pPr>
              <w:spacing w:after="20"/>
              <w:ind w:left="20"/>
              <w:jc w:val="both"/>
            </w:pPr>
            <w:r>
              <w:rPr>
                <w:rFonts w:ascii="Times New Roman"/>
                <w:b w:val="false"/>
                <w:i w:val="false"/>
                <w:color w:val="000000"/>
                <w:sz w:val="20"/>
              </w:rPr>
              <w:t>
магниевый комбинат, улица Согринская, проспект Абая, улица Тракторная, улица Новорабочая, улица Бажова, улица Гоголя, бульвар Гагарина,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Мызы, улица Казахстан, улица Тимофеева, объездная дорога Гавань, улица Грибоедова, проспект Абая, улица Согринская,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w:t>
            </w:r>
          </w:p>
          <w:p>
            <w:pPr>
              <w:spacing w:after="20"/>
              <w:ind w:left="20"/>
              <w:jc w:val="both"/>
            </w:pPr>
            <w:r>
              <w:rPr>
                <w:rFonts w:ascii="Times New Roman"/>
                <w:b w:val="false"/>
                <w:i w:val="false"/>
                <w:color w:val="000000"/>
                <w:sz w:val="20"/>
              </w:rPr>
              <w:t>
магниевый комбинат, улица Согринская, проспект Абая, улица Грибоедова, объездная дорога Гавань, улица Тимофеева, улица Казахстан, улица Мызы</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"Пограничная" –</w:t>
            </w:r>
          </w:p>
          <w:p>
            <w:pPr>
              <w:spacing w:after="20"/>
              <w:ind w:left="20"/>
              <w:jc w:val="both"/>
            </w:pPr>
            <w:r>
              <w:rPr>
                <w:rFonts w:ascii="Times New Roman"/>
                <w:b w:val="false"/>
                <w:i w:val="false"/>
                <w:color w:val="000000"/>
                <w:sz w:val="20"/>
              </w:rPr>
              <w:t>
"Фабрика "Рассвет"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Сафонова, улица Мостовая, улица Карбышева, улица Севастопольская, улица Грузинская, улица Виноградова, улица Серикбаева, улица Потанина, проспект Тәуелсіздік (Независимости), проспект Ауэзова, набережная имени Е.П. Славского, улица имени Александра Протозанова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Александра Протозанова, набережная имени Е.П. Славского, проспект Ауэзова, проспект Тәуелсіздік (Независимости), улица Потанина, улица Серикбаева, улица Виноградова, улица Грузинская, улица Севастопольская, улица Карбышева, улица Мостовая, улица Сафонова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"Мелькомбинат"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Казахстан, проспект имени Каныша Сатпаева, улица Базовая, улица Рижская, переулок Прибрежный, улица Ульяновская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Ульяновская, улица Зайсанская, улица Сельэлектро, улица Базовая, проспект имени Каныша Сатпаева, улица Казахстан,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"ГЭС" –</w:t>
            </w:r>
          </w:p>
          <w:p>
            <w:pPr>
              <w:spacing w:after="20"/>
              <w:ind w:left="20"/>
              <w:jc w:val="both"/>
            </w:pPr>
            <w:r>
              <w:rPr>
                <w:rFonts w:ascii="Times New Roman"/>
                <w:b w:val="false"/>
                <w:i w:val="false"/>
                <w:color w:val="000000"/>
                <w:sz w:val="20"/>
              </w:rPr>
              <w:t>
"Понтонный мост"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Шлюзная, улица Челюскина, улица Островского, улица Ташкентская, улица имени Жакыпбека Малдыбаева, улица имени Кабанбай батыра, улица имени Александра Протозанова, проспект Тәуелсіздік (Независимости), улица Мостовая, улица Целинная, улица Пограничная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Пограничная, проспект Тәуелсіздік (Независимости), улица Орджоникидзе, улица Казахстан, улица имени Кабанбай батыра, улица имени Жакыпбека Малдыбаева, улица Ташкентская, улица Островского, улица Челюскина, улица Шлюзная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зимний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октября</w:t>
            </w:r>
          </w:p>
          <w:p>
            <w:pPr>
              <w:spacing w:after="20"/>
              <w:ind w:left="20"/>
              <w:jc w:val="both"/>
            </w:pPr>
            <w:r>
              <w:rPr>
                <w:rFonts w:ascii="Times New Roman"/>
                <w:b w:val="false"/>
                <w:i w:val="false"/>
                <w:color w:val="000000"/>
                <w:sz w:val="20"/>
              </w:rPr>
              <w:t>
по 15</w:t>
            </w:r>
          </w:p>
          <w:p>
            <w:pPr>
              <w:spacing w:after="20"/>
              <w:ind w:left="20"/>
              <w:jc w:val="both"/>
            </w:pPr>
            <w:r>
              <w:rPr>
                <w:rFonts w:ascii="Times New Roman"/>
                <w:b w:val="false"/>
                <w:i w:val="false"/>
                <w:color w:val="000000"/>
                <w:sz w:val="20"/>
              </w:rPr>
              <w:t>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"Аблакетский</w:t>
            </w:r>
          </w:p>
          <w:p>
            <w:pPr>
              <w:spacing w:after="20"/>
              <w:ind w:left="20"/>
              <w:jc w:val="both"/>
            </w:pPr>
            <w:r>
              <w:rPr>
                <w:rFonts w:ascii="Times New Roman"/>
                <w:b w:val="false"/>
                <w:i w:val="false"/>
                <w:color w:val="000000"/>
                <w:sz w:val="20"/>
              </w:rPr>
              <w:t>
причал" –</w:t>
            </w:r>
          </w:p>
          <w:p>
            <w:pPr>
              <w:spacing w:after="20"/>
              <w:ind w:left="20"/>
              <w:jc w:val="both"/>
            </w:pPr>
            <w:r>
              <w:rPr>
                <w:rFonts w:ascii="Times New Roman"/>
                <w:b w:val="false"/>
                <w:i w:val="false"/>
                <w:color w:val="000000"/>
                <w:sz w:val="20"/>
              </w:rPr>
              <w:t>
"Садоводческое</w:t>
            </w:r>
          </w:p>
          <w:p>
            <w:pPr>
              <w:spacing w:after="20"/>
              <w:ind w:left="20"/>
              <w:jc w:val="both"/>
            </w:pPr>
            <w:r>
              <w:rPr>
                <w:rFonts w:ascii="Times New Roman"/>
                <w:b w:val="false"/>
                <w:i w:val="false"/>
                <w:color w:val="000000"/>
                <w:sz w:val="20"/>
              </w:rPr>
              <w:t>
общество</w:t>
            </w:r>
          </w:p>
          <w:p>
            <w:pPr>
              <w:spacing w:after="20"/>
              <w:ind w:left="20"/>
              <w:jc w:val="both"/>
            </w:pPr>
            <w:r>
              <w:rPr>
                <w:rFonts w:ascii="Times New Roman"/>
                <w:b w:val="false"/>
                <w:i w:val="false"/>
                <w:color w:val="000000"/>
                <w:sz w:val="20"/>
              </w:rPr>
              <w:t>
"Колос"</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Шлюзная, улица Челюскина, улица Островского, улица Ташкентская, улица имени Кабанбай батыра, улица имени Александра Протозанова, проспект Тәуелсіздік (Независимости), улица Мостовая, улица Целинная, улица Пограничная, автомобильная дорога на садоводческое общество "Колос"</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садоводческое общество "Колос", улица Пограничная, проспект Тәуелсіздік (Независимости), улица Орджоникидзе, улица Казахстан, улица имени Кабанбай батыра, улица имени Жакыпбека Малдыбаева, улица Ташкентская, улица Островского, улица Челюскина, улица Шлюзная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w:t>
            </w:r>
          </w:p>
          <w:p>
            <w:pPr>
              <w:spacing w:after="20"/>
              <w:ind w:left="20"/>
              <w:jc w:val="both"/>
            </w:pPr>
            <w:r>
              <w:rPr>
                <w:rFonts w:ascii="Times New Roman"/>
                <w:b w:val="false"/>
                <w:i w:val="false"/>
                <w:color w:val="000000"/>
                <w:sz w:val="20"/>
              </w:rPr>
              <w:t>
– "Металлург 2"</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Ворошилова, улица Казахстан, проспект имени Каныша Сатпаева, Самарское шоссе, улица Джека Лондона, улица Энтузиастов</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Энтузиастов, улица Джека Лондона, Самарское шоссе, проспект имени Каныша Сатпаева, улица Казахстан, улица Ворошилова, проспект Абая, Бажова, Промышленная, Тракторная,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w:t>
            </w:r>
          </w:p>
          <w:p>
            <w:pPr>
              <w:spacing w:after="20"/>
              <w:ind w:left="20"/>
              <w:jc w:val="both"/>
            </w:pPr>
            <w:r>
              <w:rPr>
                <w:rFonts w:ascii="Times New Roman"/>
                <w:b w:val="false"/>
                <w:i w:val="false"/>
                <w:color w:val="000000"/>
                <w:sz w:val="20"/>
              </w:rPr>
              <w:t>
"ГЭС"</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Тракторная, улица Промышленная, улица Бажова, проспект Абая, улица Орджоникидзе, улица Кирова, улица имени Кабанбай батыра, улица имени Жакыпбека Малдыбаева, улица Ташкентская, улица Островского, улица Челюскина, улица Шлюзная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Шлюзная, улица Челюскина, улица Островского, улица Ташкентская, улица Жакыпбека Малдыбаева, улица имени Кабанбай батыра, улица Кирова, улица Орджоникидзе, проспект Абая, улица Бажова, улица Промышленная, улица Тракторная,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зимний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октября</w:t>
            </w:r>
          </w:p>
          <w:p>
            <w:pPr>
              <w:spacing w:after="20"/>
              <w:ind w:left="20"/>
              <w:jc w:val="both"/>
            </w:pPr>
            <w:r>
              <w:rPr>
                <w:rFonts w:ascii="Times New Roman"/>
                <w:b w:val="false"/>
                <w:i w:val="false"/>
                <w:color w:val="000000"/>
                <w:sz w:val="20"/>
              </w:rPr>
              <w:t>
по 15</w:t>
            </w:r>
          </w:p>
          <w:p>
            <w:pPr>
              <w:spacing w:after="20"/>
              <w:ind w:left="20"/>
              <w:jc w:val="both"/>
            </w:pPr>
            <w:r>
              <w:rPr>
                <w:rFonts w:ascii="Times New Roman"/>
                <w:b w:val="false"/>
                <w:i w:val="false"/>
                <w:color w:val="000000"/>
                <w:sz w:val="20"/>
              </w:rPr>
              <w:t>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"Заводская" –</w:t>
            </w:r>
          </w:p>
          <w:p>
            <w:pPr>
              <w:spacing w:after="20"/>
              <w:ind w:left="20"/>
              <w:jc w:val="both"/>
            </w:pPr>
            <w:r>
              <w:rPr>
                <w:rFonts w:ascii="Times New Roman"/>
                <w:b w:val="false"/>
                <w:i w:val="false"/>
                <w:color w:val="000000"/>
                <w:sz w:val="20"/>
              </w:rPr>
              <w:t>
"Аблакетский</w:t>
            </w:r>
          </w:p>
          <w:p>
            <w:pPr>
              <w:spacing w:after="20"/>
              <w:ind w:left="20"/>
              <w:jc w:val="both"/>
            </w:pPr>
            <w:r>
              <w:rPr>
                <w:rFonts w:ascii="Times New Roman"/>
                <w:b w:val="false"/>
                <w:i w:val="false"/>
                <w:color w:val="000000"/>
                <w:sz w:val="20"/>
              </w:rPr>
              <w:t>
причал"</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Тракторная, улица Промышленная, улица Бажова, проспект Абая, улица Орджоникидзе, улица Кирова, улица имени Кабанбай батыра, улица имени Жакыпбека Малдыбаева, улица Ташкентская, улица Островского, улица Челюскина, улица Шлюзная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Шлюзная, улица Челюскина, улица Островского, улица Ташкентская, улица Жакыпбека Малдыбаева, улица имени Кабанбай батыра, улица Кирова, улица Орджоникидзе, проспект Абая, улица Бажова, улица Промышленная, улица Тракторная,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Питерских Коммунаров, улица Новаторов, улица Бурова, улица имени Кабанбай батыра, улица Казахстан, улица Тимофеева, улица Волгоградская, проспект Абая, улица Согринская, переулок Вешний, улица Егорова, улица Менделеева,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w:t>
            </w:r>
          </w:p>
          <w:p>
            <w:pPr>
              <w:spacing w:after="20"/>
              <w:ind w:left="20"/>
              <w:jc w:val="both"/>
            </w:pPr>
            <w:r>
              <w:rPr>
                <w:rFonts w:ascii="Times New Roman"/>
                <w:b w:val="false"/>
                <w:i w:val="false"/>
                <w:color w:val="000000"/>
                <w:sz w:val="20"/>
              </w:rPr>
              <w:t>
магниевый комбинат, улица Менделеева, улица Егорова, переулок Вешний, улица Согринская, проспект Абая, улица Волгоградская, улица Тимофеева, улица Казахстан, улица имени Кабанбай батыра, улица Бурова, улица Новаторов, улица Питерских Коммунаров,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 "Металлург 2"</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улица Севастопольская, улица Грузинская, улица Виноградова, улица Серикбаева, улица Потанина, проспект Тәуелсіздік (Независимости), проспект Ауэзова, набережная имени Е.П. Славского, проспект имени Каныша Сатпаева, Самарское шоссе, улица Джека Лондона, улица Энтузиастов</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Энтузиастов, улица Джека Лондона, Самарское шоссе, проспект имени Каныша Сатпаева, набережная имени Е.П. Славского, проспект Ауэзова, проспект Тәуелсіздік (Независимости), улица Потанина, улица Серикбаева, улица Виноградова, улица Грузинская, улица Севастопольская,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p>
            <w:pPr>
              <w:spacing w:after="20"/>
              <w:ind w:left="20"/>
              <w:jc w:val="both"/>
            </w:pPr>
            <w:r>
              <w:rPr>
                <w:rFonts w:ascii="Times New Roman"/>
                <w:b w:val="false"/>
                <w:i w:val="false"/>
                <w:color w:val="000000"/>
                <w:sz w:val="20"/>
              </w:rPr>
              <w:t>
– "Поселок</w:t>
            </w:r>
          </w:p>
          <w:p>
            <w:pPr>
              <w:spacing w:after="20"/>
              <w:ind w:left="20"/>
              <w:jc w:val="both"/>
            </w:pPr>
            <w:r>
              <w:rPr>
                <w:rFonts w:ascii="Times New Roman"/>
                <w:b w:val="false"/>
                <w:i w:val="false"/>
                <w:color w:val="000000"/>
                <w:sz w:val="20"/>
              </w:rPr>
              <w:t>
Октябрьский"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Геологическая, улица имени Жакыпбека Малдыбаева, улица имени Кабанбай батыра, улица Казахстан, улица Мызы, улица Ворошилова, проспект Абая, проспект Тәуелсіздік (Независимости), улица Потанина, улица Серикбаева, улица Виноградова, улица Грузинская, улица Севастопольская, улица Карбышева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улица Севастопольская, улица Грузинская, улица Виноградова, улица Потанина, проспект Тәуелсіздік (Независимости), проспект Абая, улица Ворошилова, улица Мызы, улица Казахстан, улица имени Кабанбай батыра, улица имени Жакыпбека Малдыбаева, улица Геологическая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 вокзал"</w:t>
            </w:r>
          </w:p>
          <w:p>
            <w:pPr>
              <w:spacing w:after="20"/>
              <w:ind w:left="20"/>
              <w:jc w:val="both"/>
            </w:pPr>
            <w:r>
              <w:rPr>
                <w:rFonts w:ascii="Times New Roman"/>
                <w:b w:val="false"/>
                <w:i w:val="false"/>
                <w:color w:val="000000"/>
                <w:sz w:val="20"/>
              </w:rPr>
              <w:t>
– "Аэропорт"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Ауэзова, проспект Тәуелсіздік (Независимости), улица Бажова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Бажова, проспект Тәуелсіздік (Независимости), проспект Ауэзова, набережная имени Е.П. Славского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w:t>
            </w:r>
          </w:p>
          <w:p>
            <w:pPr>
              <w:spacing w:after="20"/>
              <w:ind w:left="20"/>
              <w:jc w:val="both"/>
            </w:pPr>
            <w:r>
              <w:rPr>
                <w:rFonts w:ascii="Times New Roman"/>
                <w:b w:val="false"/>
                <w:i w:val="false"/>
                <w:color w:val="000000"/>
                <w:sz w:val="20"/>
              </w:rPr>
              <w:t>
"Ново-Ахмирово"</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Протозанова, проспект Тәуелсіздік (Независимости), бульвар Гагарина, улица Карбышева, улица Мостовая, улица Акмолинская, автомобильная дорога на село Ахмирово</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село Ахмирово, улица Акмолинская, улица Мостовая, улица Карбышева, бульвар Гагарина, проспект Тәуелсіздік (Независимости), улица Орджоникидзе, улица Казахстан,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 областная</w:t>
            </w:r>
          </w:p>
          <w:p>
            <w:pPr>
              <w:spacing w:after="20"/>
              <w:ind w:left="20"/>
              <w:jc w:val="both"/>
            </w:pPr>
            <w:r>
              <w:rPr>
                <w:rFonts w:ascii="Times New Roman"/>
                <w:b w:val="false"/>
                <w:i w:val="false"/>
                <w:color w:val="000000"/>
                <w:sz w:val="20"/>
              </w:rPr>
              <w:t>
больница" –</w:t>
            </w:r>
          </w:p>
          <w:p>
            <w:pPr>
              <w:spacing w:after="20"/>
              <w:ind w:left="20"/>
              <w:jc w:val="both"/>
            </w:pPr>
            <w:r>
              <w:rPr>
                <w:rFonts w:ascii="Times New Roman"/>
                <w:b w:val="false"/>
                <w:i w:val="false"/>
                <w:color w:val="000000"/>
                <w:sz w:val="20"/>
              </w:rPr>
              <w:t>
"Магазин "Самал"</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набережная имени Е.П. Славского, проспект Ауэзова, проспект Абая, улица Тракторная, улица Новорабочая, улица Бажова, улица Гоголя, проспект Тәуелсіздік (Независимости), улица Бажова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Бажова, проспект Тәуелсіздік, улица Гоголя, улица Бажова, улица Новорабочая, улица Тракторная, проспект Абая, проспект Ауэзова, набережная имени Е.П. Славского, проспект имени Каныша Сатпаева, улица Утепова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Металлург 2" –</w:t>
            </w:r>
          </w:p>
          <w:p>
            <w:pPr>
              <w:spacing w:after="20"/>
              <w:ind w:left="20"/>
              <w:jc w:val="both"/>
            </w:pPr>
            <w:r>
              <w:rPr>
                <w:rFonts w:ascii="Times New Roman"/>
                <w:b w:val="false"/>
                <w:i w:val="false"/>
                <w:color w:val="000000"/>
                <w:sz w:val="20"/>
              </w:rPr>
              <w:t>
"Казцинк"</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Энтузиастов, улица Вартаняна, улица Воронина, Самарское шоссе, проспект имени Каныша Сатпаева, улица Казахстан, улица имени Касыма Кайсенова, проспект Победы, проспект Ауэзова, проспект Абая, улица Тракторная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Тракторная, проспект Абая, улица Орджоникидзе, улица Казахстан, проспект имени Каныша Сатпаева, Самарское шоссе, улица Джека Лондона, улица Энтузиастов</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"Ивушка"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Кирова, улица Орджоникидзе, проспект Тәуелсіздік (Независимости), улица Потанина, улица Серикбаева, улица Виноградова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улица Серикбаева, улица Потанина, проспект Тәуелсіздік (Независимости), улица Орджоникидзе, улица Кирова,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 "Детская</w:t>
            </w:r>
          </w:p>
          <w:p>
            <w:pPr>
              <w:spacing w:after="20"/>
              <w:ind w:left="20"/>
              <w:jc w:val="both"/>
            </w:pPr>
            <w:r>
              <w:rPr>
                <w:rFonts w:ascii="Times New Roman"/>
                <w:b w:val="false"/>
                <w:i w:val="false"/>
                <w:color w:val="000000"/>
                <w:sz w:val="20"/>
              </w:rPr>
              <w:t>
областная</w:t>
            </w:r>
          </w:p>
          <w:p>
            <w:pPr>
              <w:spacing w:after="20"/>
              <w:ind w:left="20"/>
              <w:jc w:val="both"/>
            </w:pPr>
            <w:r>
              <w:rPr>
                <w:rFonts w:ascii="Times New Roman"/>
                <w:b w:val="false"/>
                <w:i w:val="false"/>
                <w:color w:val="000000"/>
                <w:sz w:val="20"/>
              </w:rPr>
              <w:t>
больница"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Казахстан, проспект имени Каныша Сатпаева, улица Утепова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улица Казахстан,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 "Лесхоз"</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улица Серикбаева, улица Потанина, проспект Тәуелсіздік (Независимости), улица Орджоникидзе, улица Казахстан, улица имени Кабанбай батыра, улица Бурова, улица Новаторов, улица Питерских Коммунаров, улица Временная, улица Пушкина, автомобильная дорога на поселок Лесхоз</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Лесхоз, улица Пушкина, улица Временная, улица Питерских Коммунаров, улица Новаторов, улица Бурова, улица имени Кабанбай батыра, улица Казахстан, улица Кирова, улица Орджоникидзе, проспект Тәуелсіздік (Независимости), улица Потанина, улица Серикбаева, улица Карбышева, улица Севастопольская, улица Грузинская,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"Садоводческое общество</w:t>
            </w:r>
          </w:p>
          <w:p>
            <w:pPr>
              <w:spacing w:after="20"/>
              <w:ind w:left="20"/>
              <w:jc w:val="both"/>
            </w:pPr>
            <w:r>
              <w:rPr>
                <w:rFonts w:ascii="Times New Roman"/>
                <w:b w:val="false"/>
                <w:i w:val="false"/>
                <w:color w:val="000000"/>
                <w:sz w:val="20"/>
              </w:rPr>
              <w:t>
"Радуга"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проспект Тәуелсіздік (Независимости), улица Орджоникидзе, улица Казахстан, улица Жибек Жолы, улица Шоссейная, улица Ярославская, переулок Кооперативный, улица Максима Горького, переулок Садовый, улица Ярославская, садоводческое общество "Радуга"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садоводческое общество "Радуга", улица Ярославская, переулок Садовый, улица Максима Горького, переулок Кооперативный, улица Ярославская, улица Шоссейная, улица Жибек Жолы, улица Казахстан, улица имени Касыма Кайсенова, проспект Победы, проспект Ауэзова, проспект Тәуелсіздік (Независимости),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"Племстанция"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проспект Тәуелсіздік (Независимости), улица Орджоникидзе, улица Казахстан, улица Жибек Жолы, улица Шоссейная, улица Ярославская, переулок Кооперативный, улица Максима Горького, переулок Садовый, улица Ярославская, племенная станция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племенная станция, улица Ярославская, переулок Садовый, улица Максима Горького, переулок Кооперативный, улица Ярославская, улица Шоссейная, улица Жибек Жолы, улица Казахстан, улица имени Касыма Кайсенова, проспект Победы, проспект Ауэзова, проспект Тәуелсіздік (Независимости),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зимний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октября</w:t>
            </w:r>
          </w:p>
          <w:p>
            <w:pPr>
              <w:spacing w:after="20"/>
              <w:ind w:left="20"/>
              <w:jc w:val="both"/>
            </w:pPr>
            <w:r>
              <w:rPr>
                <w:rFonts w:ascii="Times New Roman"/>
                <w:b w:val="false"/>
                <w:i w:val="false"/>
                <w:color w:val="000000"/>
                <w:sz w:val="20"/>
              </w:rPr>
              <w:t>
по 15</w:t>
            </w:r>
          </w:p>
          <w:p>
            <w:pPr>
              <w:spacing w:after="20"/>
              <w:ind w:left="20"/>
              <w:jc w:val="both"/>
            </w:pPr>
            <w:r>
              <w:rPr>
                <w:rFonts w:ascii="Times New Roman"/>
                <w:b w:val="false"/>
                <w:i w:val="false"/>
                <w:color w:val="000000"/>
                <w:sz w:val="20"/>
              </w:rPr>
              <w:t>
апреля</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53-в</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"23 жилой район"</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проспект Тәуелсіздік (Независимости), улица Орджоникидзе, улица Казахстан, улица Жибек Жолы, автомобильная дорога "Усть-Каменогорск–</w:t>
            </w:r>
          </w:p>
          <w:p>
            <w:pPr>
              <w:spacing w:after="20"/>
              <w:ind w:left="20"/>
              <w:jc w:val="both"/>
            </w:pPr>
            <w:r>
              <w:rPr>
                <w:rFonts w:ascii="Times New Roman"/>
                <w:b w:val="false"/>
                <w:i w:val="false"/>
                <w:color w:val="000000"/>
                <w:sz w:val="20"/>
              </w:rPr>
              <w:t>
Алматы", 23 жилой район</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жилой район, автомобильная дорога "Усть-Каменогорск – Алматы", объездная дорога на село Меновное, улица Ярославская, переулок Садовый, улица Максима Горького, переулок Кооперативный, улица Ярославская, улица Шоссейная, улица Жибек Жолы, улица Казахстан, улица имени Касыма Кайсенова, проспект Победы, проспект Ауэзова, проспект Тәуелсіздік (Независимости),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"Садоводческое общество</w:t>
            </w:r>
          </w:p>
          <w:p>
            <w:pPr>
              <w:spacing w:after="20"/>
              <w:ind w:left="20"/>
              <w:jc w:val="both"/>
            </w:pPr>
            <w:r>
              <w:rPr>
                <w:rFonts w:ascii="Times New Roman"/>
                <w:b w:val="false"/>
                <w:i w:val="false"/>
                <w:color w:val="000000"/>
                <w:sz w:val="20"/>
              </w:rPr>
              <w:t>
"Металлург 5"</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проспект Тәуелсіздік (Независимости), улица Орджоникидзе, улица Казахстан, улица Жибек Жолы, улица Шоссейная, улица Ярославская, переулок Кооперативный, улица Максима Горького, переулок Садовый, улица Ярославская, садоводческое общество "Металлург 5"</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садоводческое общество "Металлург 5", улица Ярославская, переулок Садовый, улица Максима Горького, переулок Кооперативный, улица Ярославская, улица Шоссейная, улица Жибек Жолы, улица Казахстан, улица имени Касыма Кайсенова, проспект Победы, проспект Ауэзова, проспект Тәуелсіздік (Независимости),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w:t>
            </w:r>
          </w:p>
          <w:p>
            <w:pPr>
              <w:spacing w:after="20"/>
              <w:ind w:left="20"/>
              <w:jc w:val="both"/>
            </w:pPr>
            <w:r>
              <w:rPr>
                <w:rFonts w:ascii="Times New Roman"/>
                <w:b w:val="false"/>
                <w:i w:val="false"/>
                <w:color w:val="000000"/>
                <w:sz w:val="20"/>
              </w:rPr>
              <w:t>
"Ново-Ахмирово"</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проспект Тәуелсіздік (Независимости), проспект Ауэзова, набережная имени Е.П. Славского, улица Жибек Жолы, улица Шоссейная, улица Ярославская, переулок Кооперативный, улица Максима Горького, переулок Садовый, улица Ярославская, улица Аясбаева, село Ново-Ахмирово</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Ново-Ахмирово, улица Аясбаева, улица Ярославская, переулок Садовый, улица Максима Горького, переулок Кооперативный, улица Ярославская, улица Шоссейная, улица Жибек Жолы, набережная имени Е.П. Славского, проспект Ауэзова, проспект Тәуелсіздік (Независимости),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 –</w:t>
            </w:r>
          </w:p>
          <w:p>
            <w:pPr>
              <w:spacing w:after="20"/>
              <w:ind w:left="20"/>
              <w:jc w:val="both"/>
            </w:pP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Солнечный"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от титано-магниевого комбината, улица Менделеева, улица Егорова, автомобильная дорога на поселок Солнечный</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Солнечный, улица Егорова, улица Менделеева, автомобильная дорога на титано-</w:t>
            </w:r>
          </w:p>
          <w:p>
            <w:pPr>
              <w:spacing w:after="20"/>
              <w:ind w:left="20"/>
              <w:jc w:val="both"/>
            </w:pPr>
            <w:r>
              <w:rPr>
                <w:rFonts w:ascii="Times New Roman"/>
                <w:b w:val="false"/>
                <w:i w:val="false"/>
                <w:color w:val="000000"/>
                <w:sz w:val="20"/>
              </w:rPr>
              <w:t>
магниевый комбинат</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Октябрьский" –</w:t>
            </w:r>
          </w:p>
          <w:p>
            <w:pPr>
              <w:spacing w:after="20"/>
              <w:ind w:left="20"/>
              <w:jc w:val="both"/>
            </w:pPr>
            <w:r>
              <w:rPr>
                <w:rFonts w:ascii="Times New Roman"/>
                <w:b w:val="false"/>
                <w:i w:val="false"/>
                <w:color w:val="000000"/>
                <w:sz w:val="20"/>
              </w:rPr>
              <w:t>
"Детская областная больница"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проспект Тәуелсіздік (Независимости), улица Орджоникидзе, улица Казахстан, проспект имени Каныша Сатпаева, улица Утепова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улица Казахстан, улица имени Касыма Кайсенова, проспект Победы, проспект Ауэзова, проспект Тәуелсіздік (Независимости), бульвар Гагарина,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 Октябрьский" –</w:t>
            </w:r>
          </w:p>
          <w:p>
            <w:pPr>
              <w:spacing w:after="20"/>
              <w:ind w:left="20"/>
              <w:jc w:val="both"/>
            </w:pPr>
            <w:r>
              <w:rPr>
                <w:rFonts w:ascii="Times New Roman"/>
                <w:b w:val="false"/>
                <w:i w:val="false"/>
                <w:color w:val="000000"/>
                <w:sz w:val="20"/>
              </w:rPr>
              <w:t>
"Карла Маркса"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проспект Тәуелсіздік (Независимости), улица Орджоникидзе, улица Казахстан, проспект имени Каныша Сатпаева, улица Утепова, улица Карла Маркса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Карла Маркса, улица Утепова, проспект имени Каныша Сатпаева, улица Казахстан, улица имени Касыма Кайсенова, проспект Победы, проспект Ауэзова, проспект Тәуелсіздік (Независимости), бульвар Гагарина,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"Поселок</w:t>
            </w:r>
          </w:p>
          <w:p>
            <w:pPr>
              <w:spacing w:after="20"/>
              <w:ind w:left="20"/>
              <w:jc w:val="both"/>
            </w:pPr>
            <w:r>
              <w:rPr>
                <w:rFonts w:ascii="Times New Roman"/>
                <w:b w:val="false"/>
                <w:i w:val="false"/>
                <w:color w:val="000000"/>
                <w:sz w:val="20"/>
              </w:rPr>
              <w:t>
Октябрьский"</w:t>
            </w:r>
          </w:p>
          <w:p>
            <w:pPr>
              <w:spacing w:after="20"/>
              <w:ind w:left="20"/>
              <w:jc w:val="both"/>
            </w:pPr>
            <w:r>
              <w:rPr>
                <w:rFonts w:ascii="Times New Roman"/>
                <w:b w:val="false"/>
                <w:i w:val="false"/>
                <w:color w:val="000000"/>
                <w:sz w:val="20"/>
              </w:rPr>
              <w:t>
– "Тальниковая"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Карбышева, бульвар Гагарина, проспект Тәуелсіздік (Независимости), проспект Абая, улица Машиностроителей, улица Свободы</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Свободы, улица Машиностроителей, проспект Абая, проспект Тәуелсіздік (Независимости), бульвар Гагарина, улица Карбышева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71-г</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w:t>
            </w:r>
          </w:p>
          <w:p>
            <w:pPr>
              <w:spacing w:after="20"/>
              <w:ind w:left="20"/>
              <w:jc w:val="both"/>
            </w:pPr>
            <w:r>
              <w:rPr>
                <w:rFonts w:ascii="Times New Roman"/>
                <w:b w:val="false"/>
                <w:i w:val="false"/>
                <w:color w:val="000000"/>
                <w:sz w:val="20"/>
              </w:rPr>
              <w:t>
"Село Герасимовка"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проспект Тәуелсіздік (Независимости), улица Пограничная, автомобильная дорога на село Таврию, автомобильная дорога на село Ново-Явленку, автомобильная дорога на село Прудхоз, автомобильная дорога на село Таврию</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село Таврию, автомобильная дорога на село Прудхоз, автомобильная дорога на село Ново-Явленку, автомобильная дорога на село Таврию, улица Пограничная, проспект Тәуелсіздік (Независимости),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w:t>
            </w:r>
          </w:p>
          <w:p>
            <w:pPr>
              <w:spacing w:after="20"/>
              <w:ind w:left="20"/>
              <w:jc w:val="both"/>
            </w:pPr>
            <w:r>
              <w:rPr>
                <w:rFonts w:ascii="Times New Roman"/>
                <w:b w:val="false"/>
                <w:i w:val="false"/>
                <w:color w:val="000000"/>
                <w:sz w:val="20"/>
              </w:rPr>
              <w:t>
"Прапорщиково"</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Михаэлиса, улица Космическая, проспект Тәуелсіздік (Независимости), улица Бажова, автомобильная дорога на село Прапорщиково</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село Прапорщиково, улица Бажова, проспект Тәуелсіздік (Независимости), улица Космическая, улица Михаэлиса,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"Село Ушаново"</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Казахстан, улица Жукова, автомобильная дорога на село Ушаново</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село Ушаново, улица Жукова, улица Казахстан,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"Детская</w:t>
            </w:r>
          </w:p>
          <w:p>
            <w:pPr>
              <w:spacing w:after="20"/>
              <w:ind w:left="20"/>
              <w:jc w:val="both"/>
            </w:pPr>
            <w:r>
              <w:rPr>
                <w:rFonts w:ascii="Times New Roman"/>
                <w:b w:val="false"/>
                <w:i w:val="false"/>
                <w:color w:val="000000"/>
                <w:sz w:val="20"/>
              </w:rPr>
              <w:t>
областная</w:t>
            </w:r>
          </w:p>
          <w:p>
            <w:pPr>
              <w:spacing w:after="20"/>
              <w:ind w:left="20"/>
              <w:jc w:val="both"/>
            </w:pPr>
            <w:r>
              <w:rPr>
                <w:rFonts w:ascii="Times New Roman"/>
                <w:b w:val="false"/>
                <w:i w:val="false"/>
                <w:color w:val="000000"/>
                <w:sz w:val="20"/>
              </w:rPr>
              <w:t>
больница" –</w:t>
            </w:r>
          </w:p>
          <w:p>
            <w:pPr>
              <w:spacing w:after="20"/>
              <w:ind w:left="20"/>
              <w:jc w:val="both"/>
            </w:pPr>
            <w:r>
              <w:rPr>
                <w:rFonts w:ascii="Times New Roman"/>
                <w:b w:val="false"/>
                <w:i w:val="false"/>
                <w:color w:val="000000"/>
                <w:sz w:val="20"/>
              </w:rPr>
              <w:t>
"Садоводческое общество</w:t>
            </w:r>
          </w:p>
          <w:p>
            <w:pPr>
              <w:spacing w:after="20"/>
              <w:ind w:left="20"/>
              <w:jc w:val="both"/>
            </w:pPr>
            <w:r>
              <w:rPr>
                <w:rFonts w:ascii="Times New Roman"/>
                <w:b w:val="false"/>
                <w:i w:val="false"/>
                <w:color w:val="000000"/>
                <w:sz w:val="20"/>
              </w:rPr>
              <w:t>
"Южный""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Самарское шоссе, автомобильная дорога на село Самсоновку, садоводческое общество "Южный"</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садоводческое общество "Южный", автомобильная дорога на село Самсоновку, Самарское шоссе, проспект имени Каныша Сатпаева, улица Утепова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 –</w:t>
            </w:r>
          </w:p>
          <w:p>
            <w:pPr>
              <w:spacing w:after="20"/>
              <w:ind w:left="20"/>
              <w:jc w:val="both"/>
            </w:pPr>
            <w:r>
              <w:rPr>
                <w:rFonts w:ascii="Times New Roman"/>
                <w:b w:val="false"/>
                <w:i w:val="false"/>
                <w:color w:val="000000"/>
                <w:sz w:val="20"/>
              </w:rPr>
              <w:t>
"22 км"</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Горную Ульбинку</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поселок Горную Ульбинку</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"Речной</w:t>
            </w:r>
          </w:p>
          <w:p>
            <w:pPr>
              <w:spacing w:after="20"/>
              <w:ind w:left="20"/>
              <w:jc w:val="both"/>
            </w:pPr>
            <w:r>
              <w:rPr>
                <w:rFonts w:ascii="Times New Roman"/>
                <w:b w:val="false"/>
                <w:i w:val="false"/>
                <w:color w:val="000000"/>
                <w:sz w:val="20"/>
              </w:rPr>
              <w:t>
вокзал" –</w:t>
            </w:r>
          </w:p>
          <w:p>
            <w:pPr>
              <w:spacing w:after="20"/>
              <w:ind w:left="20"/>
              <w:jc w:val="both"/>
            </w:pPr>
            <w:r>
              <w:rPr>
                <w:rFonts w:ascii="Times New Roman"/>
                <w:b w:val="false"/>
                <w:i w:val="false"/>
                <w:color w:val="000000"/>
                <w:sz w:val="20"/>
              </w:rPr>
              <w:t>
"Садоводческое общество</w:t>
            </w:r>
          </w:p>
          <w:p>
            <w:pPr>
              <w:spacing w:after="20"/>
              <w:ind w:left="20"/>
              <w:jc w:val="both"/>
            </w:pPr>
            <w:r>
              <w:rPr>
                <w:rFonts w:ascii="Times New Roman"/>
                <w:b w:val="false"/>
                <w:i w:val="false"/>
                <w:color w:val="000000"/>
                <w:sz w:val="20"/>
              </w:rPr>
              <w:t>
"Восточник"</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 имени Е.П. Славского, проспект имени Каныша Сатпаева, улица Жибек Жолы, автомобильная дорога "Усть-Каменогорск–</w:t>
            </w:r>
          </w:p>
          <w:p>
            <w:pPr>
              <w:spacing w:after="20"/>
              <w:ind w:left="20"/>
              <w:jc w:val="both"/>
            </w:pPr>
            <w:r>
              <w:rPr>
                <w:rFonts w:ascii="Times New Roman"/>
                <w:b w:val="false"/>
                <w:i w:val="false"/>
                <w:color w:val="000000"/>
                <w:sz w:val="20"/>
              </w:rPr>
              <w:t>
Алматы"</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"Усть-</w:t>
            </w:r>
          </w:p>
          <w:p>
            <w:pPr>
              <w:spacing w:after="20"/>
              <w:ind w:left="20"/>
              <w:jc w:val="both"/>
            </w:pPr>
            <w:r>
              <w:rPr>
                <w:rFonts w:ascii="Times New Roman"/>
                <w:b w:val="false"/>
                <w:i w:val="false"/>
                <w:color w:val="000000"/>
                <w:sz w:val="20"/>
              </w:rPr>
              <w:t>
Каменогорск – Алматы", улица Жибек Жолы, проспект имени Каныша Сатпаева, набережная имени Е.П. Славского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дачный</w:t>
            </w:r>
          </w:p>
          <w:p>
            <w:pPr>
              <w:spacing w:after="20"/>
              <w:ind w:left="20"/>
              <w:jc w:val="both"/>
            </w:pPr>
            <w:r>
              <w:rPr>
                <w:rFonts w:ascii="Times New Roman"/>
                <w:b w:val="false"/>
                <w:i w:val="false"/>
                <w:color w:val="000000"/>
                <w:sz w:val="20"/>
              </w:rPr>
              <w:t>
период</w:t>
            </w:r>
          </w:p>
          <w:p>
            <w:pPr>
              <w:spacing w:after="20"/>
              <w:ind w:left="20"/>
              <w:jc w:val="both"/>
            </w:pPr>
            <w:r>
              <w:rPr>
                <w:rFonts w:ascii="Times New Roman"/>
                <w:b w:val="false"/>
                <w:i w:val="false"/>
                <w:color w:val="000000"/>
                <w:sz w:val="20"/>
              </w:rPr>
              <w:t>
с 15</w:t>
            </w:r>
          </w:p>
          <w:p>
            <w:pPr>
              <w:spacing w:after="20"/>
              <w:ind w:left="20"/>
              <w:jc w:val="both"/>
            </w:pPr>
            <w:r>
              <w:rPr>
                <w:rFonts w:ascii="Times New Roman"/>
                <w:b w:val="false"/>
                <w:i w:val="false"/>
                <w:color w:val="000000"/>
                <w:sz w:val="20"/>
              </w:rPr>
              <w:t>
апреля по 15</w:t>
            </w:r>
          </w:p>
          <w:p>
            <w:pPr>
              <w:spacing w:after="20"/>
              <w:ind w:left="20"/>
              <w:jc w:val="both"/>
            </w:pPr>
            <w:r>
              <w:rPr>
                <w:rFonts w:ascii="Times New Roman"/>
                <w:b w:val="false"/>
                <w:i w:val="false"/>
                <w:color w:val="000000"/>
                <w:sz w:val="20"/>
              </w:rPr>
              <w:t>
октября</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Маршруты микроавтобусов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w:t>
            </w:r>
          </w:p>
          <w:p>
            <w:pPr>
              <w:spacing w:after="20"/>
              <w:ind w:left="20"/>
              <w:jc w:val="both"/>
            </w:pPr>
            <w:r>
              <w:rPr>
                <w:rFonts w:ascii="Times New Roman"/>
                <w:b w:val="false"/>
                <w:i w:val="false"/>
                <w:color w:val="000000"/>
                <w:sz w:val="20"/>
              </w:rPr>
              <w:t>
–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Согринская, переулок Вешний, улица Егорова, улица Менделеева,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w:t>
            </w:r>
          </w:p>
          <w:p>
            <w:pPr>
              <w:spacing w:after="20"/>
              <w:ind w:left="20"/>
              <w:jc w:val="both"/>
            </w:pPr>
            <w:r>
              <w:rPr>
                <w:rFonts w:ascii="Times New Roman"/>
                <w:b w:val="false"/>
                <w:i w:val="false"/>
                <w:color w:val="000000"/>
                <w:sz w:val="20"/>
              </w:rPr>
              <w:t>
магниевый комбинат, улица Менделеева, улица Егорова, переулок Вешний, улица Согринская,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w:t>
            </w:r>
          </w:p>
          <w:p>
            <w:pPr>
              <w:spacing w:after="20"/>
              <w:ind w:left="20"/>
              <w:jc w:val="both"/>
            </w:pPr>
            <w:r>
              <w:rPr>
                <w:rFonts w:ascii="Times New Roman"/>
                <w:b w:val="false"/>
                <w:i w:val="false"/>
                <w:color w:val="000000"/>
                <w:sz w:val="20"/>
              </w:rPr>
              <w:t>
"Мелькомбинат"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проспект Ауэзова, проспект Победы, улица имени Касыма Кайсенова, улица Казахстан, проспект имени Каныша Сатпаева, улица Базовая, улица Рижская, переулок Прибрежный, улица Ульяновская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Ульяновская, переулок Прибрежный, улица Рижская, улица Базовая, проспект имени Каныша Сатпаева, улица Казахстан, улица имени Касыма Кайсенова, проспект Победы, проспект Ауэзова,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"Набережная</w:t>
            </w:r>
          </w:p>
          <w:p>
            <w:pPr>
              <w:spacing w:after="20"/>
              <w:ind w:left="20"/>
              <w:jc w:val="both"/>
            </w:pPr>
            <w:r>
              <w:rPr>
                <w:rFonts w:ascii="Times New Roman"/>
                <w:b w:val="false"/>
                <w:i w:val="false"/>
                <w:color w:val="000000"/>
                <w:sz w:val="20"/>
              </w:rPr>
              <w:t>
имени Е.П.</w:t>
            </w:r>
          </w:p>
          <w:p>
            <w:pPr>
              <w:spacing w:after="20"/>
              <w:ind w:left="20"/>
              <w:jc w:val="both"/>
            </w:pPr>
            <w:r>
              <w:rPr>
                <w:rFonts w:ascii="Times New Roman"/>
                <w:b w:val="false"/>
                <w:i w:val="false"/>
                <w:color w:val="000000"/>
                <w:sz w:val="20"/>
              </w:rPr>
              <w:t>
Славского" –</w:t>
            </w:r>
          </w:p>
          <w:p>
            <w:pPr>
              <w:spacing w:after="20"/>
              <w:ind w:left="20"/>
              <w:jc w:val="both"/>
            </w:pPr>
            <w:r>
              <w:rPr>
                <w:rFonts w:ascii="Times New Roman"/>
                <w:b w:val="false"/>
                <w:i w:val="false"/>
                <w:color w:val="000000"/>
                <w:sz w:val="20"/>
              </w:rPr>
              <w:t>
"Областной</w:t>
            </w:r>
          </w:p>
          <w:p>
            <w:pPr>
              <w:spacing w:after="20"/>
              <w:ind w:left="20"/>
              <w:jc w:val="both"/>
            </w:pPr>
            <w:r>
              <w:rPr>
                <w:rFonts w:ascii="Times New Roman"/>
                <w:b w:val="false"/>
                <w:i w:val="false"/>
                <w:color w:val="000000"/>
                <w:sz w:val="20"/>
              </w:rPr>
              <w:t>
туберкулезный</w:t>
            </w:r>
          </w:p>
          <w:p>
            <w:pPr>
              <w:spacing w:after="20"/>
              <w:ind w:left="20"/>
              <w:jc w:val="both"/>
            </w:pPr>
            <w:r>
              <w:rPr>
                <w:rFonts w:ascii="Times New Roman"/>
                <w:b w:val="false"/>
                <w:i w:val="false"/>
                <w:color w:val="000000"/>
                <w:sz w:val="20"/>
              </w:rPr>
              <w:t>
диспансер"</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Лихарева, улица Крылова, улица имени Александра Протозанова, улица имени Касыма Кайсенова, проспект Ауэзова, проспект Тәуелсіздік (Независимости), улица Потанина, улица Виноградова, улица Грузинская, бульвар Гагарина, проспект Тәуелсіздік (Независимости), улица Совхозная, улица Бажова, улица Грейдерная, улица Лениногорская, улица Вострецова, улица Сопочная, автомобильная дорога на областной туберкулезный диспансер</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областной туберкулезный диспансер, улица Сопочная, улица Вострецова, улица Лениногорская, улица Грейдерная, улица Бажова, улица Совхозная, проспект Тәуелсіздік (Независимости), бульвар Гагарина, улица Грузинская, улица Виноградова, улица Потанина, проспект Тәуелсіздік (Независимости), улица имени Александра Протозанова, улица Крылова, улица Лихарева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w:t>
            </w:r>
          </w:p>
          <w:p>
            <w:pPr>
              <w:spacing w:after="20"/>
              <w:ind w:left="20"/>
              <w:jc w:val="both"/>
            </w:pPr>
            <w:r>
              <w:rPr>
                <w:rFonts w:ascii="Times New Roman"/>
                <w:b w:val="false"/>
                <w:i w:val="false"/>
                <w:color w:val="000000"/>
                <w:sz w:val="20"/>
              </w:rPr>
              <w:t>
– "Тальниковая"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Геологическая, улица имени Жакыпбека Малдыбаева, улица имени Кабанбай батыра, улица имени Александра Протозанова, проспект Абая, улица Согринская, улица Машиностроителей, улица Свободы</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Свободы, улица Машиностроителей, улица Согринская, проспект Абая, улица имени Александра Протозанова, улица имени Кабанбай батыра, улица имени Жакыпбека Малдыбаева, улица Геологическая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 Фабрика</w:t>
            </w:r>
          </w:p>
          <w:p>
            <w:pPr>
              <w:spacing w:after="20"/>
              <w:ind w:left="20"/>
              <w:jc w:val="both"/>
            </w:pPr>
            <w:r>
              <w:rPr>
                <w:rFonts w:ascii="Times New Roman"/>
                <w:b w:val="false"/>
                <w:i w:val="false"/>
                <w:color w:val="000000"/>
                <w:sz w:val="20"/>
              </w:rPr>
              <w:t>
"Рассвет"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Казахстан, улица имени Касыма Кайсенова, проспект Победы, проспект Ауэзова, набережная имени Е.П. Славского, улица имени Александра Протозанова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Александра Протозанова, набережная имени Е.П. Славского, проспект Ауэзова, проспект Победы, улица имени Касыма Кайсенова, улица Казахстан,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"Кожедуба" –</w:t>
            </w:r>
          </w:p>
          <w:p>
            <w:pPr>
              <w:spacing w:after="20"/>
              <w:ind w:left="20"/>
              <w:jc w:val="both"/>
            </w:pPr>
            <w:r>
              <w:rPr>
                <w:rFonts w:ascii="Times New Roman"/>
                <w:b w:val="false"/>
                <w:i w:val="false"/>
                <w:color w:val="000000"/>
                <w:sz w:val="20"/>
              </w:rPr>
              <w:t>
"Набережная имени Е.П. Славского"</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Кожедуба, улица Алтайская, улица Пушкина, улица Временная, улица Питерских Коммунаров, улица имени Кабанбай батыра, улица Кирова, проспект Победы, проспект Ауэзова, улица Крылова, улица имени Александра Протозанова, набережная имени Е.П. Славского, улица Лихарева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Лихарева, набережная имени Е.П. Славского, улица имени Александра Протозанова, улица Крылова, проспект Ауэзова, улица Орджоникидзе, улица Кирова, улица имени Кабанбай батыра, улица Питерских Коммунаров, улица Временная, улица Пушкина, улица Алтайская, улица Кожедуба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w:t>
            </w:r>
          </w:p>
          <w:p>
            <w:pPr>
              <w:spacing w:after="20"/>
              <w:ind w:left="20"/>
              <w:jc w:val="both"/>
            </w:pPr>
            <w:r>
              <w:rPr>
                <w:rFonts w:ascii="Times New Roman"/>
                <w:b w:val="false"/>
                <w:i w:val="false"/>
                <w:color w:val="000000"/>
                <w:sz w:val="20"/>
              </w:rPr>
              <w:t>
"Титано-</w:t>
            </w:r>
          </w:p>
          <w:p>
            <w:pPr>
              <w:spacing w:after="20"/>
              <w:ind w:left="20"/>
              <w:jc w:val="both"/>
            </w:pPr>
            <w:r>
              <w:rPr>
                <w:rFonts w:ascii="Times New Roman"/>
                <w:b w:val="false"/>
                <w:i w:val="false"/>
                <w:color w:val="000000"/>
                <w:sz w:val="20"/>
              </w:rPr>
              <w:t>
магниевый</w:t>
            </w:r>
          </w:p>
          <w:p>
            <w:pPr>
              <w:spacing w:after="20"/>
              <w:ind w:left="20"/>
              <w:jc w:val="both"/>
            </w:pPr>
            <w:r>
              <w:rPr>
                <w:rFonts w:ascii="Times New Roman"/>
                <w:b w:val="false"/>
                <w:i w:val="false"/>
                <w:color w:val="000000"/>
                <w:sz w:val="20"/>
              </w:rPr>
              <w:t>
комбинат"</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Казахстан, объездная автомобильная дорога "Бабкина Мельница – Гавань", улица Волгоградская, проспект Абая, улица Согринская, переулок Вешний, улица Егорова, улица Менделеева, автомобильная дорога на титано-магниевый комбинат</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на титано-</w:t>
            </w:r>
          </w:p>
          <w:p>
            <w:pPr>
              <w:spacing w:after="20"/>
              <w:ind w:left="20"/>
              <w:jc w:val="both"/>
            </w:pPr>
            <w:r>
              <w:rPr>
                <w:rFonts w:ascii="Times New Roman"/>
                <w:b w:val="false"/>
                <w:i w:val="false"/>
                <w:color w:val="000000"/>
                <w:sz w:val="20"/>
              </w:rPr>
              <w:t>
магниевый комбинат, улица Менделеева, улица Егорова, переулок Вешний, улица Согринская, проспект Абая, улица Волгоградская, объездная дорога "Бабкина Мельница – Гавань", улица Казахстан,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"Усть-</w:t>
            </w:r>
          </w:p>
          <w:p>
            <w:pPr>
              <w:spacing w:after="20"/>
              <w:ind w:left="20"/>
              <w:jc w:val="both"/>
            </w:pPr>
            <w:r>
              <w:rPr>
                <w:rFonts w:ascii="Times New Roman"/>
                <w:b w:val="false"/>
                <w:i w:val="false"/>
                <w:color w:val="000000"/>
                <w:sz w:val="20"/>
              </w:rPr>
              <w:t>
Каменогорский</w:t>
            </w:r>
          </w:p>
          <w:p>
            <w:pPr>
              <w:spacing w:after="20"/>
              <w:ind w:left="20"/>
              <w:jc w:val="both"/>
            </w:pPr>
            <w:r>
              <w:rPr>
                <w:rFonts w:ascii="Times New Roman"/>
                <w:b w:val="false"/>
                <w:i w:val="false"/>
                <w:color w:val="000000"/>
                <w:sz w:val="20"/>
              </w:rPr>
              <w:t>
вокзал" –</w:t>
            </w:r>
          </w:p>
          <w:p>
            <w:pPr>
              <w:spacing w:after="20"/>
              <w:ind w:left="20"/>
              <w:jc w:val="both"/>
            </w:pPr>
            <w:r>
              <w:rPr>
                <w:rFonts w:ascii="Times New Roman"/>
                <w:b w:val="false"/>
                <w:i w:val="false"/>
                <w:color w:val="000000"/>
                <w:sz w:val="20"/>
              </w:rPr>
              <w:t>
"Улица</w:t>
            </w:r>
          </w:p>
          <w:p>
            <w:pPr>
              <w:spacing w:after="20"/>
              <w:ind w:left="20"/>
              <w:jc w:val="both"/>
            </w:pPr>
            <w:r>
              <w:rPr>
                <w:rFonts w:ascii="Times New Roman"/>
                <w:b w:val="false"/>
                <w:i w:val="false"/>
                <w:color w:val="000000"/>
                <w:sz w:val="20"/>
              </w:rPr>
              <w:t>
Комсомольская"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Бурова, улица имени Кабанбай батыра, улица Казахстан, проспект имени Каныша Сатпаева, улица Утепова, улица Комсомольская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 улица Утепова, проспект имени Каныша Сатпаева, улица Казахстан, улица имени Кабанбай батыра, улица Бурова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"Подгорное"</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Казахстан, проспект имени Каныша Сатпаева, Самарское шоссе, улица Джека Лондона, улица Энтузиастов, автомобильная дорога в 16 жилой район имени Куленова А.С.</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 в 16 жилой район имени Куленова А.С., улица Энтузиастов, улица Джека Лондона, Самарское шоссе, проспект имени Каныша Сатпаева, улица Казахстан,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"Пристань" –</w:t>
            </w:r>
          </w:p>
          <w:p>
            <w:pPr>
              <w:spacing w:after="20"/>
              <w:ind w:left="20"/>
              <w:jc w:val="both"/>
            </w:pPr>
            <w:r>
              <w:rPr>
                <w:rFonts w:ascii="Times New Roman"/>
                <w:b w:val="false"/>
                <w:i w:val="false"/>
                <w:color w:val="000000"/>
                <w:sz w:val="20"/>
              </w:rPr>
              <w:t>
"Улица</w:t>
            </w:r>
          </w:p>
          <w:p>
            <w:pPr>
              <w:spacing w:after="20"/>
              <w:ind w:left="20"/>
              <w:jc w:val="both"/>
            </w:pPr>
            <w:r>
              <w:rPr>
                <w:rFonts w:ascii="Times New Roman"/>
                <w:b w:val="false"/>
                <w:i w:val="false"/>
                <w:color w:val="000000"/>
                <w:sz w:val="20"/>
              </w:rPr>
              <w:t>
Молдагуловой"</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имени Кабанбай батыра, улица Казахстан, проспект имени Каныша Сатпаева, Самарское шоссе, улица Джека Лондона, улица Энтузиастов, улица Молдагуловой</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Молдагуловой, улица Энтузиастов, улица Джека Лондона, Самарское шоссе, проспект имени Каныша Сатпаева, улица Казахстан, улица имени Кабанбай батыра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Ахмирово"</w:t>
            </w:r>
          </w:p>
          <w:p>
            <w:pPr>
              <w:spacing w:after="20"/>
              <w:ind w:left="20"/>
              <w:jc w:val="both"/>
            </w:pPr>
            <w:r>
              <w:rPr>
                <w:rFonts w:ascii="Times New Roman"/>
                <w:b w:val="false"/>
                <w:i w:val="false"/>
                <w:color w:val="000000"/>
                <w:sz w:val="20"/>
              </w:rPr>
              <w:t>
– "Детская областная больница"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село Ново-Ахмирово, улица Аясбаева, улица Ярославская, переулок Садовый, улица Максима Горького, переулок Кооперативный, улица Ярославская, улица Шоссейная, улица Жибек Жолы, проспект Сатпаева, улица Утепова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улица Жибек Жолы, улица Шоссейная, улица Ярославская, переулок Кооперативный, улица Максима Горького, переулок Садовый, улица Ярославская, улица Аясбаева, село Ново-Ахмирово</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"Автовокзал" –</w:t>
            </w:r>
          </w:p>
          <w:p>
            <w:pPr>
              <w:spacing w:after="20"/>
              <w:ind w:left="20"/>
              <w:jc w:val="both"/>
            </w:pPr>
            <w:r>
              <w:rPr>
                <w:rFonts w:ascii="Times New Roman"/>
                <w:b w:val="false"/>
                <w:i w:val="false"/>
                <w:color w:val="000000"/>
                <w:sz w:val="20"/>
              </w:rPr>
              <w:t>
"Шыгыс"</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Абая, улица Михаэлиса, улица Белинского, улица Виноградова, улица Карбышева, улица Мостовая, улица Акмолинская, автомобильная дорога через понтонный мост, автомобильная дорога</w:t>
            </w:r>
          </w:p>
          <w:p>
            <w:pPr>
              <w:spacing w:after="20"/>
              <w:ind w:left="20"/>
              <w:jc w:val="both"/>
            </w:pPr>
            <w:r>
              <w:rPr>
                <w:rFonts w:ascii="Times New Roman"/>
                <w:b w:val="false"/>
                <w:i w:val="false"/>
                <w:color w:val="000000"/>
                <w:sz w:val="20"/>
              </w:rPr>
              <w:t>
"Усть-Каменогорск –</w:t>
            </w:r>
          </w:p>
          <w:p>
            <w:pPr>
              <w:spacing w:after="20"/>
              <w:ind w:left="20"/>
              <w:jc w:val="both"/>
            </w:pPr>
            <w:r>
              <w:rPr>
                <w:rFonts w:ascii="Times New Roman"/>
                <w:b w:val="false"/>
                <w:i w:val="false"/>
                <w:color w:val="000000"/>
                <w:sz w:val="20"/>
              </w:rPr>
              <w:t>
Семей"</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автомобильная дорога</w:t>
            </w:r>
          </w:p>
          <w:p>
            <w:pPr>
              <w:spacing w:after="20"/>
              <w:ind w:left="20"/>
              <w:jc w:val="both"/>
            </w:pPr>
            <w:r>
              <w:rPr>
                <w:rFonts w:ascii="Times New Roman"/>
                <w:b w:val="false"/>
                <w:i w:val="false"/>
                <w:color w:val="000000"/>
                <w:sz w:val="20"/>
              </w:rPr>
              <w:t>
"Усть-Каменогорск –</w:t>
            </w:r>
          </w:p>
          <w:p>
            <w:pPr>
              <w:spacing w:after="20"/>
              <w:ind w:left="20"/>
              <w:jc w:val="both"/>
            </w:pPr>
            <w:r>
              <w:rPr>
                <w:rFonts w:ascii="Times New Roman"/>
                <w:b w:val="false"/>
                <w:i w:val="false"/>
                <w:color w:val="000000"/>
                <w:sz w:val="20"/>
              </w:rPr>
              <w:t>
Семей", автомобильная дорога через понтонный мост, улица Акмолинская, улица Мостовая, улица Карбышева, улица Севастопольская, улица Грузинская, улица Виноградова, улица Белинского, улица Михаэлиса, проспект Абая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"Ивушка" – "Детская</w:t>
            </w:r>
          </w:p>
          <w:p>
            <w:pPr>
              <w:spacing w:after="20"/>
              <w:ind w:left="20"/>
              <w:jc w:val="both"/>
            </w:pPr>
            <w:r>
              <w:rPr>
                <w:rFonts w:ascii="Times New Roman"/>
                <w:b w:val="false"/>
                <w:i w:val="false"/>
                <w:color w:val="000000"/>
                <w:sz w:val="20"/>
              </w:rPr>
              <w:t>
областная</w:t>
            </w:r>
          </w:p>
          <w:p>
            <w:pPr>
              <w:spacing w:after="20"/>
              <w:ind w:left="20"/>
              <w:jc w:val="both"/>
            </w:pPr>
            <w:r>
              <w:rPr>
                <w:rFonts w:ascii="Times New Roman"/>
                <w:b w:val="false"/>
                <w:i w:val="false"/>
                <w:color w:val="000000"/>
                <w:sz w:val="20"/>
              </w:rPr>
              <w:t>
больница"</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Виноградова, улица Серикбаева, улица Потанина, проспект Тәуелсіздік (Независимости), проспект Ауэзова, набережная имени Е.П. Славского, проспект имени Каныша Сатпаева, улица Утепова</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Утепова, проспект имени Каныша Сатпаева, набережная имени Е.П. Славского, проспект Ауэзова, проспект Тәуелсіздік (Независимости), улица Потанина, улица Серикбаева, улица Виноградова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"Технодом" –</w:t>
            </w:r>
          </w:p>
          <w:p>
            <w:pPr>
              <w:spacing w:after="20"/>
              <w:ind w:left="20"/>
              <w:jc w:val="both"/>
            </w:pPr>
            <w:r>
              <w:rPr>
                <w:rFonts w:ascii="Times New Roman"/>
                <w:b w:val="false"/>
                <w:i w:val="false"/>
                <w:color w:val="000000"/>
                <w:sz w:val="20"/>
              </w:rPr>
              <w:t>
"Улица</w:t>
            </w:r>
          </w:p>
          <w:p>
            <w:pPr>
              <w:spacing w:after="20"/>
              <w:ind w:left="20"/>
              <w:jc w:val="both"/>
            </w:pPr>
            <w:r>
              <w:rPr>
                <w:rFonts w:ascii="Times New Roman"/>
                <w:b w:val="false"/>
                <w:i w:val="false"/>
                <w:color w:val="000000"/>
                <w:sz w:val="20"/>
              </w:rPr>
              <w:t>
Комсомольская"</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Бажова, улица Гоголя, бульвар Гагарина, улица Грузинская, улица Севастопольская, улица Карбышева, улица Серикбаева, улица Потанина, проспект Тәуелсіздік (Независимости), проспект Ауэзова, проспект Победы, улица имени Касыма Кайсенова, улица Казахстан, проспект имени Каныша Сатпаева, улица Утепова, улица Комсомольская</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 улица Утепова, проспект имени Каныша Сатпаева, улица Казахстан, улица имени Касыма Кайсенова, проспект Победы, проспект Ауэзова, проспект Тәуелсіздік (Независимости), улица Потанина, улица Серикбаева, улица Карбышева, бульвар Гагарина, улица Гоголя, улица Бажова</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w:t>
            </w:r>
          </w:p>
          <w:p>
            <w:pPr>
              <w:spacing w:after="20"/>
              <w:ind w:left="20"/>
              <w:jc w:val="both"/>
            </w:pPr>
            <w:r>
              <w:rPr>
                <w:rFonts w:ascii="Times New Roman"/>
                <w:b w:val="false"/>
                <w:i w:val="false"/>
                <w:color w:val="000000"/>
                <w:sz w:val="20"/>
              </w:rPr>
              <w:t>
Комсомольская" –</w:t>
            </w:r>
          </w:p>
          <w:p>
            <w:pPr>
              <w:spacing w:after="20"/>
              <w:ind w:left="20"/>
              <w:jc w:val="both"/>
            </w:pPr>
            <w:r>
              <w:rPr>
                <w:rFonts w:ascii="Times New Roman"/>
                <w:b w:val="false"/>
                <w:i w:val="false"/>
                <w:color w:val="000000"/>
                <w:sz w:val="20"/>
              </w:rPr>
              <w:t>
"Электротовары"</w:t>
            </w:r>
          </w:p>
        </w:tc>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улица Комсомольская, улица Утепова, проспект имени Каныша Сатпаева, набережная имени Е.П. Славского, проспект Ауэзова, проспект Абая, улица Михаэлиса, улица Алматинская, проспект Тәуелсіздік (Независимости)</w:t>
            </w:r>
          </w:p>
        </w:tc>
        <w:tc>
          <w:tcPr>
            <w:tcW w:w="4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проспект Тәуелсіздік (Независимости), улица Алматинская, улица Ворошилова, проспект Абая, проспект Ауэзова, набережная имени Е.П. Славского, проспект имени Каныша Сатпаева, улица Утепова, улица Комсомольская</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