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290f" w14:textId="5eb2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45/296-IV "О бюджете города Семей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сентября 2012 года N 8/50-V. Зарегистрировано Департаментом юстиции Восточно-Казахстанской области 26 сентября 2012 года за N 2667. Прекращено действие по истечении срока, на который решение было принято - (письмо аппарата маслихата города Семей Восточно-Казахстанской области от 04 января 2013 года N 01-26/02)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04.01.2013 N 01-26/02).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 решение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13 сентября 2012 года № 2648)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№ 45/296-IV «О бюджете города Семей на 2012-2014 годы» (зарегистрировано в Реестре государственной регистрации нормативных правовых актов от 29 декабря 2011 года № 5-2-151, опубликовано в газетах «Семей таңы» и «Вести Семей» от 3 января 2012 года №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21 247 505,0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10 248 062,0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61 142,0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367 086,0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10 571 215,0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21 986 321,5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– 134 715,0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Республикой Казахстан – 1 334,0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обучения детей из малообеспеченных семей в высших учебных заведениях (стоимость обучения, стипендии, проживание в общежитии) – 62 825,0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первоочередных работ для обеспечения бесперебойного теплоснабжения – 240 000,0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хоккейного модуля в городе – 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бюджете города Семей на 2012 год целевые текущие трансферты и целевые трансферты на развитие из областного бюджета на реализацию региональных проектов (Дорожная карта) в сумме 116 668,0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образования – 13 007,0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электроснабжение домов индивидуальной застройки жилых массивов – 37 112,0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дорог – 66 549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Е.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 Ж. Елюбаев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8/50-V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сентября 2012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 города Семей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920"/>
        <w:gridCol w:w="1236"/>
        <w:gridCol w:w="7773"/>
        <w:gridCol w:w="2819"/>
      </w:tblGrid>
      <w:tr>
        <w:trPr>
          <w:trHeight w:val="19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21 247 505,0</w:t>
            </w:r>
          </w:p>
        </w:tc>
      </w:tr>
      <w:tr>
        <w:trPr>
          <w:trHeight w:val="24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10 248 062,0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4 803 532,0</w:t>
            </w:r>
          </w:p>
        </w:tc>
      </w:tr>
      <w:tr>
        <w:trPr>
          <w:trHeight w:val="10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4 803 532,0</w:t>
            </w:r>
          </w:p>
        </w:tc>
      </w:tr>
      <w:tr>
        <w:trPr>
          <w:trHeight w:val="13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3 486 818,0</w:t>
            </w:r>
          </w:p>
        </w:tc>
      </w:tr>
      <w:tr>
        <w:trPr>
          <w:trHeight w:val="15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3 486 818,0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1 499 838,0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759 561,0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200 284,0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537 596,0</w:t>
            </w:r>
          </w:p>
        </w:tc>
      </w:tr>
      <w:tr>
        <w:trPr>
          <w:trHeight w:val="12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2 397,0</w:t>
            </w:r>
          </w:p>
        </w:tc>
      </w:tr>
      <w:tr>
        <w:trPr>
          <w:trHeight w:val="3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377 247,0</w:t>
            </w:r>
          </w:p>
        </w:tc>
      </w:tr>
      <w:tr>
        <w:trPr>
          <w:trHeight w:val="21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50 572,0</w:t>
            </w:r>
          </w:p>
        </w:tc>
      </w:tr>
      <w:tr>
        <w:trPr>
          <w:trHeight w:val="24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119 810,0</w:t>
            </w:r>
          </w:p>
        </w:tc>
      </w:tr>
      <w:tr>
        <w:trPr>
          <w:trHeight w:val="46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176 412,0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30 453,0</w:t>
            </w:r>
          </w:p>
        </w:tc>
      </w:tr>
      <w:tr>
        <w:trPr>
          <w:trHeight w:val="111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80 627,0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80 627,0</w:t>
            </w:r>
          </w:p>
        </w:tc>
      </w:tr>
      <w:tr>
        <w:trPr>
          <w:trHeight w:val="22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61 142,0</w:t>
            </w:r>
          </w:p>
        </w:tc>
      </w:tr>
      <w:tr>
        <w:trPr>
          <w:trHeight w:val="2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25 414,0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55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66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133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</w:p>
        </w:tc>
      </w:tr>
      <w:tr>
        <w:trPr>
          <w:trHeight w:val="231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</w:p>
        </w:tc>
      </w:tr>
      <w:tr>
        <w:trPr>
          <w:trHeight w:val="13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32 760,0</w:t>
            </w:r>
          </w:p>
        </w:tc>
      </w:tr>
      <w:tr>
        <w:trPr>
          <w:trHeight w:val="15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32 760,0</w:t>
            </w:r>
          </w:p>
        </w:tc>
      </w:tr>
      <w:tr>
        <w:trPr>
          <w:trHeight w:val="1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367 086,0</w:t>
            </w:r>
          </w:p>
        </w:tc>
      </w:tr>
      <w:tr>
        <w:trPr>
          <w:trHeight w:val="57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202 202,0</w:t>
            </w:r>
          </w:p>
        </w:tc>
      </w:tr>
      <w:tr>
        <w:trPr>
          <w:trHeight w:val="49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202 202,0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164 884,0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150 656,0</w:t>
            </w:r>
          </w:p>
        </w:tc>
      </w:tr>
      <w:tr>
        <w:trPr>
          <w:trHeight w:val="10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10 571 215,0</w:t>
            </w:r>
          </w:p>
        </w:tc>
      </w:tr>
      <w:tr>
        <w:trPr>
          <w:trHeight w:val="1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10 571 215,0</w:t>
            </w:r>
          </w:p>
        </w:tc>
      </w:tr>
      <w:tr>
        <w:trPr>
          <w:trHeight w:val="75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10 571 215,0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032"/>
        <w:gridCol w:w="968"/>
        <w:gridCol w:w="1117"/>
        <w:gridCol w:w="6892"/>
        <w:gridCol w:w="2986"/>
      </w:tblGrid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21 986 321,5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570 624,0</w:t>
            </w:r>
          </w:p>
        </w:tc>
      </w:tr>
      <w:tr>
        <w:trPr>
          <w:trHeight w:val="7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436 636,0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19 970,0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19 399,0</w:t>
            </w:r>
          </w:p>
        </w:tc>
      </w:tr>
      <w:tr>
        <w:trPr>
          <w:trHeight w:val="1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299 461,0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274 441,0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117 205,0</w:t>
            </w:r>
          </w:p>
        </w:tc>
      </w:tr>
      <w:tr>
        <w:trPr>
          <w:trHeight w:val="11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117 205,0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96 371,0</w:t>
            </w:r>
          </w:p>
        </w:tc>
      </w:tr>
      <w:tr>
        <w:trPr>
          <w:trHeight w:val="2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96 371,0</w:t>
            </w:r>
          </w:p>
        </w:tc>
      </w:tr>
      <w:tr>
        <w:trPr>
          <w:trHeight w:val="18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49 644,0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6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7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37 617,0</w:t>
            </w:r>
          </w:p>
        </w:tc>
      </w:tr>
      <w:tr>
        <w:trPr>
          <w:trHeight w:val="7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37 617,0</w:t>
            </w:r>
          </w:p>
        </w:tc>
      </w:tr>
      <w:tr>
        <w:trPr>
          <w:trHeight w:val="18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48 947,0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39 466,0</w:t>
            </w:r>
          </w:p>
        </w:tc>
      </w:tr>
      <w:tr>
        <w:trPr>
          <w:trHeight w:val="5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39 466,0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39 466,0</w:t>
            </w:r>
          </w:p>
        </w:tc>
      </w:tr>
      <w:tr>
        <w:trPr>
          <w:trHeight w:val="4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1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18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9 481,0</w:t>
            </w:r>
          </w:p>
        </w:tc>
      </w:tr>
      <w:tr>
        <w:trPr>
          <w:trHeight w:val="7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38 838,0</w:t>
            </w:r>
          </w:p>
        </w:tc>
      </w:tr>
      <w:tr>
        <w:trPr>
          <w:trHeight w:val="1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38 838,0</w:t>
            </w:r>
          </w:p>
        </w:tc>
      </w:tr>
      <w:tr>
        <w:trPr>
          <w:trHeight w:val="10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36 838,0</w:t>
            </w:r>
          </w:p>
        </w:tc>
      </w:tr>
      <w:tr>
        <w:trPr>
          <w:trHeight w:val="5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36 838,0</w:t>
            </w:r>
          </w:p>
        </w:tc>
      </w:tr>
      <w:tr>
        <w:trPr>
          <w:trHeight w:val="57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7 280 408,0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901 201,0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901 201,0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626 855,0</w:t>
            </w:r>
          </w:p>
        </w:tc>
      </w:tr>
      <w:tr>
        <w:trPr>
          <w:trHeight w:val="3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268 041,0</w:t>
            </w:r>
          </w:p>
        </w:tc>
      </w:tr>
      <w:tr>
        <w:trPr>
          <w:trHeight w:val="1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5 983 364,0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5 983 364,0</w:t>
            </w:r>
          </w:p>
        </w:tc>
      </w:tr>
      <w:tr>
        <w:trPr>
          <w:trHeight w:val="1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5 492 462,0</w:t>
            </w:r>
          </w:p>
        </w:tc>
      </w:tr>
      <w:tr>
        <w:trPr>
          <w:trHeight w:val="1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346 102,0</w:t>
            </w:r>
          </w:p>
        </w:tc>
      </w:tr>
      <w:tr>
        <w:trPr>
          <w:trHeight w:val="7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7 065,0</w:t>
            </w:r>
          </w:p>
        </w:tc>
      </w:tr>
      <w:tr>
        <w:trPr>
          <w:trHeight w:val="28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137 735,0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109 237,0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109 237,0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109 237,0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286 606,0</w:t>
            </w:r>
          </w:p>
        </w:tc>
      </w:tr>
      <w:tr>
        <w:trPr>
          <w:trHeight w:val="2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116 046,0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116 046,0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170 560,0</w:t>
            </w:r>
          </w:p>
        </w:tc>
      </w:tr>
      <w:tr>
        <w:trPr>
          <w:trHeight w:val="1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14 568,0</w:t>
            </w:r>
          </w:p>
        </w:tc>
      </w:tr>
      <w:tr>
        <w:trPr>
          <w:trHeight w:val="10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52 846,0</w:t>
            </w:r>
          </w:p>
        </w:tc>
      </w:tr>
      <w:tr>
        <w:trPr>
          <w:trHeight w:val="7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8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62 318,0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28 008,0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1 283 200,0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1 171 524,0</w:t>
            </w:r>
          </w:p>
        </w:tc>
      </w:tr>
      <w:tr>
        <w:trPr>
          <w:trHeight w:val="8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1 171 524,0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321 076,0</w:t>
            </w:r>
          </w:p>
        </w:tc>
      </w:tr>
      <w:tr>
        <w:trPr>
          <w:trHeight w:val="22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78 320,0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51 715,0</w:t>
            </w:r>
          </w:p>
        </w:tc>
      </w:tr>
      <w:tr>
        <w:trPr>
          <w:trHeight w:val="11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279 499,0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48 859,0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67 988,0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74 228,0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23 810,0</w:t>
            </w:r>
          </w:p>
        </w:tc>
      </w:tr>
      <w:tr>
        <w:trPr>
          <w:trHeight w:val="16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41 511,0</w:t>
            </w:r>
          </w:p>
        </w:tc>
      </w:tr>
      <w:tr>
        <w:trPr>
          <w:trHeight w:val="1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111 676,0</w:t>
            </w:r>
          </w:p>
        </w:tc>
      </w:tr>
      <w:tr>
        <w:trPr>
          <w:trHeight w:val="4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111 676,0</w:t>
            </w:r>
          </w:p>
        </w:tc>
      </w:tr>
      <w:tr>
        <w:trPr>
          <w:trHeight w:val="109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101 770,0</w:t>
            </w:r>
          </w:p>
        </w:tc>
      </w:tr>
      <w:tr>
        <w:trPr>
          <w:trHeight w:val="6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3 722 131,5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2 587 025,5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88 933,0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82 537,0</w:t>
            </w:r>
          </w:p>
        </w:tc>
      </w:tr>
      <w:tr>
        <w:trPr>
          <w:trHeight w:val="5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2 485 845,5</w:t>
            </w:r>
          </w:p>
        </w:tc>
      </w:tr>
      <w:tr>
        <w:trPr>
          <w:trHeight w:val="7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600 206,4</w:t>
            </w:r>
          </w:p>
        </w:tc>
      </w:tr>
      <w:tr>
        <w:trPr>
          <w:trHeight w:val="11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871 774,0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547 007,1</w:t>
            </w:r>
          </w:p>
        </w:tc>
      </w:tr>
      <w:tr>
        <w:trPr>
          <w:trHeight w:val="15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393 858,0</w:t>
            </w:r>
          </w:p>
        </w:tc>
      </w:tr>
      <w:tr>
        <w:trPr>
          <w:trHeight w:val="15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1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12 247,0</w:t>
            </w:r>
          </w:p>
        </w:tc>
      </w:tr>
      <w:tr>
        <w:trPr>
          <w:trHeight w:val="5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562 219,0</w:t>
            </w:r>
          </w:p>
        </w:tc>
      </w:tr>
      <w:tr>
        <w:trPr>
          <w:trHeight w:val="7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0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325 076,0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50 076,0</w:t>
            </w:r>
          </w:p>
        </w:tc>
      </w:tr>
      <w:tr>
        <w:trPr>
          <w:trHeight w:val="11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49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236 594,0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155 632,0</w:t>
            </w:r>
          </w:p>
        </w:tc>
      </w:tr>
      <w:tr>
        <w:trPr>
          <w:trHeight w:val="36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80 962,0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572 887,0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16 274,0</w:t>
            </w:r>
          </w:p>
        </w:tc>
      </w:tr>
      <w:tr>
        <w:trPr>
          <w:trHeight w:val="10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552 953,0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193 905,0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53 788,0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7 358,0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297 902,0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707 238,0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227 445,0</w:t>
            </w:r>
          </w:p>
        </w:tc>
      </w:tr>
      <w:tr>
        <w:trPr>
          <w:trHeight w:val="4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175 156,0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175 156,0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52 289,0</w:t>
            </w:r>
          </w:p>
        </w:tc>
      </w:tr>
      <w:tr>
        <w:trPr>
          <w:trHeight w:val="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52 289,0</w:t>
            </w:r>
          </w:p>
        </w:tc>
      </w:tr>
      <w:tr>
        <w:trPr>
          <w:trHeight w:val="1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219 133,0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51 400,0</w:t>
            </w:r>
          </w:p>
        </w:tc>
      </w:tr>
      <w:tr>
        <w:trPr>
          <w:trHeight w:val="2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167 733,0</w:t>
            </w:r>
          </w:p>
        </w:tc>
      </w:tr>
      <w:tr>
        <w:trPr>
          <w:trHeight w:val="27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59 390,0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105 706,0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184 166,0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96 768,0</w:t>
            </w:r>
          </w:p>
        </w:tc>
      </w:tr>
      <w:tr>
        <w:trPr>
          <w:trHeight w:val="1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92 479,0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4 289,0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87 398,0</w:t>
            </w:r>
          </w:p>
        </w:tc>
      </w:tr>
      <w:tr>
        <w:trPr>
          <w:trHeight w:val="54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40 215,0</w:t>
            </w:r>
          </w:p>
        </w:tc>
      </w:tr>
      <w:tr>
        <w:trPr>
          <w:trHeight w:val="6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47 183,0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76 494,0</w:t>
            </w:r>
          </w:p>
        </w:tc>
      </w:tr>
      <w:tr>
        <w:trPr>
          <w:trHeight w:val="4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24 711,0</w:t>
            </w:r>
          </w:p>
        </w:tc>
      </w:tr>
      <w:tr>
        <w:trPr>
          <w:trHeight w:val="54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2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51 783,0</w:t>
            </w:r>
          </w:p>
        </w:tc>
      </w:tr>
      <w:tr>
        <w:trPr>
          <w:trHeight w:val="15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36 276,0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8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1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6 122 093,0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136 932,0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53 810,0</w:t>
            </w:r>
          </w:p>
        </w:tc>
      </w:tr>
      <w:tr>
        <w:trPr>
          <w:trHeight w:val="6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3 068,0</w:t>
            </w:r>
          </w:p>
        </w:tc>
      </w:tr>
      <w:tr>
        <w:trPr>
          <w:trHeight w:val="4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50 742,0</w:t>
            </w:r>
          </w:p>
        </w:tc>
      </w:tr>
      <w:tr>
        <w:trPr>
          <w:trHeight w:val="4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33 255,0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117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6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117 526,0</w:t>
            </w:r>
          </w:p>
        </w:tc>
      </w:tr>
      <w:tr>
        <w:trPr>
          <w:trHeight w:val="4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117 526,0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40 091,0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39 791,0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77 435,0</w:t>
            </w:r>
          </w:p>
        </w:tc>
      </w:tr>
      <w:tr>
        <w:trPr>
          <w:trHeight w:val="6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19 505,0</w:t>
            </w:r>
          </w:p>
        </w:tc>
      </w:tr>
      <w:tr>
        <w:trPr>
          <w:trHeight w:val="7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57 930,0</w:t>
            </w:r>
          </w:p>
        </w:tc>
      </w:tr>
      <w:tr>
        <w:trPr>
          <w:trHeight w:val="1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1 104 573,0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1 104 173,0</w:t>
            </w:r>
          </w:p>
        </w:tc>
      </w:tr>
      <w:tr>
        <w:trPr>
          <w:trHeight w:val="7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8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9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1 090 645,0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1 084 518,0</w:t>
            </w:r>
          </w:p>
        </w:tc>
      </w:tr>
      <w:tr>
        <w:trPr>
          <w:trHeight w:val="10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0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570 997,9</w:t>
            </w:r>
          </w:p>
        </w:tc>
      </w:tr>
      <w:tr>
        <w:trPr>
          <w:trHeight w:val="4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9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546 098,9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146 562,9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146 562,9</w:t>
            </w:r>
          </w:p>
        </w:tc>
      </w:tr>
      <w:tr>
        <w:trPr>
          <w:trHeight w:val="4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25 880,0</w:t>
            </w:r>
          </w:p>
        </w:tc>
      </w:tr>
      <w:tr>
        <w:trPr>
          <w:trHeight w:val="15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25 880,0</w:t>
            </w:r>
          </w:p>
        </w:tc>
      </w:tr>
      <w:tr>
        <w:trPr>
          <w:trHeight w:val="8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165 267,0</w:t>
            </w:r>
          </w:p>
        </w:tc>
      </w:tr>
      <w:tr>
        <w:trPr>
          <w:trHeight w:val="15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70 256,0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94 401,0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208 389,0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36 851,0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5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167 983,0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2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9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8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39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165 671,1</w:t>
            </w:r>
          </w:p>
        </w:tc>
      </w:tr>
      <w:tr>
        <w:trPr>
          <w:trHeight w:val="18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224 649,0</w:t>
            </w:r>
          </w:p>
        </w:tc>
      </w:tr>
      <w:tr>
        <w:trPr>
          <w:trHeight w:val="9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81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-962 056,5</w:t>
            </w:r>
          </w:p>
        </w:tc>
      </w:tr>
      <w:tr>
        <w:trPr>
          <w:trHeight w:val="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962 056,5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  Ж. Елюбаев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8/50-V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сентября 2012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округов, поселков в бюджете на 2012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910"/>
        <w:gridCol w:w="1469"/>
        <w:gridCol w:w="2367"/>
        <w:gridCol w:w="1116"/>
        <w:gridCol w:w="1139"/>
        <w:gridCol w:w="1337"/>
        <w:gridCol w:w="1337"/>
        <w:gridCol w:w="2353"/>
      </w:tblGrid>
      <w:tr>
        <w:trPr>
          <w:trHeight w:val="39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в городах районного значения, поселках, аулах (селах), аульных (сельских) округах"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151216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117205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3560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городского маслихата                       Ж. Елюбаев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