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938a" w14:textId="57a9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весной и осенью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30 марта 2012 года N 189. Зарегистрировано управлением юстиции города Риддера Департамента юстиции Восточно-Казахстанской области 17 апреля 2012 года за N 5-4-165. Утратило силу - постановлением акимата города Риддера от 28 сентября 2012 года N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Риддера от 28.09.2012 N 581.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16 февраля 2012 года № 561-IV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> пункта 1 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года», в целях обеспечения своевременного и качественного призыва граждан на срочную воинскую службу весной и осенью 2012 года,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граждан мужского пола в возрасте от восемнадцати до двадцати семи лет, на срочную воинскую службу в апреле-июне и октябре-декабре 2012 года на территории города Риддера,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«Отдел по делам обороны города Риддера» (Олжабаев А.Д.):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врачами-специалистами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государственного коммунального казенного предприятия «Медицинское объединение города Риддера» (Китаппаева Г.С.):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отделу по делам обороны города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медицинское освидетельствование и лечение призывников на призывном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Акиму Пригородного сельского округа (Нурмухамбетов Е.К.) и акиму Ульбинского поселкового округа (Теленчинов К.К) обеспечить явку граждан, подлежащих призыву на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внутренних дел города Риддера» (Камзин Р.К.)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воинские части, обеспечить поддержание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отдела по делам обороны города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30 марта 2011 года № 738 «О проведении призыва граждан на срочную воинскую службу весной и осенью 2012 года» (зарегистрировано в Реестре государственной регистрации нормативных правовых актов за № 5-4-147 от 10 мая 2011 года, опубликовано в газете «Мой город Риддер» № 21 от 26 мая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города Риддера Соколову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М.К. Сапаргалиев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3"/>
        <w:gridCol w:w="3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</w:p>
        </w:tc>
      </w:tr>
      <w:tr>
        <w:trPr>
          <w:trHeight w:val="30" w:hRule="atLeast"/>
        </w:trPr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города Риддер», подполковник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А.Д. Олжабаев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29.03.2012 г.</w:t>
            </w:r>
          </w:p>
        </w:tc>
      </w:tr>
      <w:tr>
        <w:trPr>
          <w:trHeight w:val="30" w:hRule="atLeast"/>
        </w:trPr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«Отдел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города Риддера», подполковник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29.03.2012 г.</w:t>
            </w:r>
          </w:p>
        </w:tc>
      </w:tr>
      <w:tr>
        <w:trPr>
          <w:trHeight w:val="30" w:hRule="atLeast"/>
        </w:trPr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«Медицинское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объединение города Риддера»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Г.С. Китаппаева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29.03.2012 г.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</w:t>
      </w:r>
      <w:r>
        <w:br/>
      </w:r>
      <w:r>
        <w:rPr>
          <w:rFonts w:ascii="Times New Roman"/>
          <w:b/>
          <w:i w:val="false"/>
          <w:color w:val="000000"/>
        </w:rPr>
        <w:t>
комиссии для проведения призыва на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граждан мужского пола</w:t>
      </w:r>
      <w:r>
        <w:br/>
      </w:r>
      <w:r>
        <w:rPr>
          <w:rFonts w:ascii="Times New Roman"/>
          <w:b/>
          <w:i w:val="false"/>
          <w:color w:val="000000"/>
        </w:rPr>
        <w:t>
весной и осенью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Риддера от 05.06.2012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7"/>
        <w:gridCol w:w="7983"/>
      </w:tblGrid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Елена Васильевна, заместитель акима города Риддера</w:t>
            </w:r>
          </w:p>
        </w:tc>
      </w:tr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Какенов Искандер Хизатуллаевич, и.о. начальника государственного учреждения «Отдел по делам обороны города Риддера» (по согласованию)</w:t>
            </w:r>
          </w:p>
        </w:tc>
      </w:tr>
      <w:tr>
        <w:trPr>
          <w:trHeight w:val="1635" w:hRule="atLeast"/>
        </w:trPr>
        <w:tc>
          <w:tcPr>
            <w:tcW w:w="4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Касбаева Сауле Серексеитовна - заместитель директора государственного коммунального казенного предприятия «Медицинское объединение города Риддера» по лечебной работе - председатель медицинской комиссии (по согласованию)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Жаканбаев Айбек Мамашулы, заместитель начальника государственного учреждения «Отдел внутренних дел города Риддера» (по согласованию)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Касенова Светлана Каиртаевна – врач-терапевт подросткового кабинета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Вильт Любовь Александровна - председатель ОО «Организация солдатских матерей города Риддер» (по согласованию)</w:t>
            </w:r>
          </w:p>
        </w:tc>
      </w:tr>
      <w:tr>
        <w:trPr>
          <w:trHeight w:val="30" w:hRule="atLeast"/>
        </w:trPr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Дюсупова Дария Каликановна, медицинская сестра государственного коммунального казенного предприятия «Медицинское объединение города Риддера»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 майор              И.Х. Какенов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189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в апреле-июне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689"/>
        <w:gridCol w:w="1385"/>
        <w:gridCol w:w="1132"/>
        <w:gridCol w:w="1030"/>
        <w:gridCol w:w="1487"/>
        <w:gridCol w:w="1512"/>
        <w:gridCol w:w="1436"/>
        <w:gridCol w:w="1006"/>
        <w:gridCol w:w="1463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819"/>
        <w:gridCol w:w="1588"/>
        <w:gridCol w:w="1402"/>
        <w:gridCol w:w="1588"/>
        <w:gridCol w:w="1542"/>
        <w:gridCol w:w="1333"/>
        <w:gridCol w:w="1334"/>
        <w:gridCol w:w="1427"/>
      </w:tblGrid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А.Д. Олжабаев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Риддера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189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призыву в октябре-декабре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45"/>
        <w:gridCol w:w="1262"/>
        <w:gridCol w:w="980"/>
        <w:gridCol w:w="1239"/>
        <w:gridCol w:w="1380"/>
        <w:gridCol w:w="1239"/>
        <w:gridCol w:w="1310"/>
        <w:gridCol w:w="1051"/>
        <w:gridCol w:w="1334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923"/>
        <w:gridCol w:w="1303"/>
        <w:gridCol w:w="1993"/>
        <w:gridCol w:w="1326"/>
        <w:gridCol w:w="1153"/>
        <w:gridCol w:w="1339"/>
        <w:gridCol w:w="1339"/>
        <w:gridCol w:w="1387"/>
      </w:tblGrid>
      <w:tr>
        <w:trPr>
          <w:trHeight w:val="30" w:hRule="atLeast"/>
        </w:trPr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Риддер»,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А.Д. Олжабаев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