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118c" w14:textId="fee1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38/2-IV "О бюджете города Риддера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05 декабря 2012 года N 10/2-V. Зарегистрировано Департаментом юстиции Восточно-Казахстанской области 11 декабря 2012 года за № 2763. Прекращено действие по истечении срока, на который решение было принято (письмо Риддерского городского маслихата от 27 декабря 2012 года № 1160/04-08)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Прекращено действие по истечении срока, на который решение было принято (письмо Риддерского городского маслихата от 27.12.2012 № 1160/04-08).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29 ноября 2012 года № 7/96-V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08 декабря 2011 года № 34/397-IV «Об областном бюджете на 2012-2014 годы» (зарегистрировано в Реестре государственной регистрации нормативных правовых актов № 2751)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21 декабря 2011 года № 38/2-IV «О бюджете города Риддера на 2012-2014 годы» (зарегистрировано в Реестре государственной регистрации нормативных правовых актов за № 5-4-159 от 29 декабря 2011 года, опубликовано в газете «Мой город Риддер» от 12 января 2012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Риддера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3891871,5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2211490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1659370,5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3916905,3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39630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- 39630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-64663,8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64663,8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Предусмотреть в городском бюджете на 2012 год целевые текущие трансферты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размере 6393,9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9,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«4094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«2299,9 тысяч тенге – на обеспечение оборудованием, программным обеспечением детей-инвалидов, обучающихся на дому.».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Предусмотреть в городском бюджете на 2012 год целевые текущие трансферты из республиканского бюджета в размере 295525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«24268 тысяч тенге – на ежемесячную выплату денежных средств опекунам (попечителям) на содержание ребенка - сироты (детей - сирот) и ребенка (детей), оставшегося без попечения родителей;»;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«25104 тысяч тенге – на увеличение размера доплаты за квалификационную категорию учителям школ и воспитателям дошкольных организаций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«499 тысяч тенге – на повышение оплаты труда учителям, прошедшим повышение квалификации по учебным программам Автономная Организация Образования «Назарбаев интеллектуальные школы»;»;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Предусмотреть в городском бюджете на 2012 год целевые текущие трансферты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16842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«3744 тысяч тенге – на частичное субсидирование заработной платы;»;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«11538 тысяч тенге – на обеспечение деятельности центров занятости населения;»;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Предусмотреть в городском бюджете на 2012 год целевые трансферты на развитие из республиканского бюджета в размере 456020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«278350 тысяч тенге – на реализацию мероприятий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Н. Замятин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Панченко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658"/>
        <w:gridCol w:w="723"/>
        <w:gridCol w:w="680"/>
        <w:gridCol w:w="8181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3891871,5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2211490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884764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884764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639634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639634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599844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282475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209716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107455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71697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40596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1659370,5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1659370,5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1659370,5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762"/>
        <w:gridCol w:w="762"/>
        <w:gridCol w:w="783"/>
        <w:gridCol w:w="7926"/>
        <w:gridCol w:w="2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3916905,3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173574,5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120503,5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81820,5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Cоздание информационных систем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аула(села),аульного (сельского)округа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</w:t>
            </w:r>
          </w:p>
        </w:tc>
      </w:tr>
      <w:tr>
        <w:trPr>
          <w:trHeight w:val="2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10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7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1751718,9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1221638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1114366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223790,9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223237,9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 за счет трансфертов из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и соответствии с законодательством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и реализации социальных программ для населения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886897,6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615436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605370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386016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147482,6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138001,6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138001,6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</w:p>
        </w:tc>
      </w:tr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12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развитии языков и культуры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(сельских)округах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134115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-64663,8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 на реализацию </w:t>
      </w:r>
      <w:r>
        <w:rPr>
          <w:rFonts w:ascii="Times New Roman"/>
          <w:b/>
          <w:i w:val="false"/>
          <w:color w:val="000000"/>
        </w:rPr>
        <w:t>Государственной программы</w:t>
      </w:r>
      <w:r>
        <w:rPr>
          <w:rFonts w:ascii="Times New Roman"/>
          <w:b/>
          <w:i w:val="false"/>
          <w:color w:val="000000"/>
        </w:rPr>
        <w:t xml:space="preserve"> развития</w:t>
      </w:r>
      <w:r>
        <w:br/>
      </w:r>
      <w:r>
        <w:rPr>
          <w:rFonts w:ascii="Times New Roman"/>
          <w:b/>
          <w:i w:val="false"/>
          <w:color w:val="000000"/>
        </w:rPr>
        <w:t>
образования в Республике Казахстан на 2011-2020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802"/>
        <w:gridCol w:w="841"/>
        <w:gridCol w:w="4106"/>
        <w:gridCol w:w="1393"/>
        <w:gridCol w:w="2426"/>
        <w:gridCol w:w="2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6393,9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2299,9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6393,9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2299,9</w:t>
            </w:r>
          </w:p>
        </w:tc>
      </w:tr>
      <w:tr>
        <w:trPr>
          <w:trHeight w:val="22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2299,9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трансфертов,</w:t>
      </w:r>
      <w:r>
        <w:br/>
      </w:r>
      <w:r>
        <w:rPr>
          <w:rFonts w:ascii="Times New Roman"/>
          <w:b/>
          <w:i w:val="false"/>
          <w:color w:val="000000"/>
        </w:rPr>
        <w:t>
выделенных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712"/>
        <w:gridCol w:w="625"/>
        <w:gridCol w:w="2960"/>
        <w:gridCol w:w="1520"/>
        <w:gridCol w:w="2240"/>
        <w:gridCol w:w="2123"/>
        <w:gridCol w:w="213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 -сирот) и ребенка (детей), оставшегося без попечения родителей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1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68887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683"/>
        <w:gridCol w:w="618"/>
        <w:gridCol w:w="3056"/>
        <w:gridCol w:w="1525"/>
        <w:gridCol w:w="2454"/>
        <w:gridCol w:w="1980"/>
        <w:gridCol w:w="1980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Автономная Организация Образования "Назарбаев 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туальные школы"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зоотических мероприятий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решению вопросов обустройства моногородов</w:t>
            </w:r>
          </w:p>
        </w:tc>
      </w:tr>
      <w:tr>
        <w:trPr>
          <w:trHeight w:val="1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68887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  бюджета на реализацию мероприятий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рамках </w:t>
      </w:r>
      <w:r>
        <w:rPr>
          <w:rFonts w:ascii="Times New Roman"/>
          <w:b/>
          <w:i w:val="false"/>
          <w:color w:val="000000"/>
        </w:rPr>
        <w:t>Программы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49"/>
        <w:gridCol w:w="649"/>
        <w:gridCol w:w="3191"/>
        <w:gridCol w:w="1560"/>
        <w:gridCol w:w="1858"/>
        <w:gridCol w:w="211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заработной платы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деятельности центров занятости населения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молодежной практики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9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875"/>
        <w:gridCol w:w="918"/>
        <w:gridCol w:w="3611"/>
        <w:gridCol w:w="1608"/>
        <w:gridCol w:w="2146"/>
        <w:gridCol w:w="2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456020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456020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</w:p>
        </w:tc>
      </w:tr>
      <w:tr>
        <w:trPr>
          <w:trHeight w:val="5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456020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</w:p>
        </w:tc>
      </w:tr>
      <w:tr>
        <w:trPr>
          <w:trHeight w:val="5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</w:p>
        </w:tc>
      </w:tr>
      <w:tr>
        <w:trPr>
          <w:trHeight w:val="5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