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c751" w14:textId="83dc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21 декабря 2012 года N 10-3. Зарегистрировано Департаментом юстиции Восточно-Казахстанской области 04 января 2013 года за N 2803. Утратило силу решением Абайского районного маслихата Восточно-Казахстанской области от 27 декабря 2013 года N 19/8-V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Абайского районного маслихата Восточно-Казахстанской области от 27.12.2013 N 19/8-V.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2627854,9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229723,0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2389576,0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4293,9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2627854,5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10003,4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12983,4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Абайского районного маслихата Восточно-Казахстанской области от 13.12.2013 </w:t>
      </w:r>
      <w:r>
        <w:rPr>
          <w:rFonts w:ascii="Times New Roman"/>
          <w:b w:val="false"/>
          <w:i w:val="false"/>
          <w:color w:val="000000"/>
          <w:sz w:val="28"/>
        </w:rPr>
        <w:t>№ 18/2-V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2013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району 100 процентов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(зарегистрировано в Реестре государственной регистрации нормативных правовых актов за № 2781 от 20 декабря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управлению казначейства с 1 января 2013 года производить зачисления сумм доходов в соответствующий бюджет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местности, по решению местных представительных органов за счет бюджетных средств,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по функциональной группе 01 «Государственные услуги общего характера» 234160,8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Абайского районного маслихата Восточно-Казахстанской области от 11.11.2013 </w:t>
      </w:r>
      <w:r>
        <w:rPr>
          <w:rFonts w:ascii="Times New Roman"/>
          <w:b w:val="false"/>
          <w:i w:val="false"/>
          <w:color w:val="000000"/>
          <w:sz w:val="28"/>
        </w:rPr>
        <w:t>№ 17/2-V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услуги по обеспечению деятельности аульного (сельского)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по функциональной группе 02 «Оборона» 16595,0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Абайского районного маслихата Восточно-Казахстанской области от 11.11.2013 </w:t>
      </w:r>
      <w:r>
        <w:rPr>
          <w:rFonts w:ascii="Times New Roman"/>
          <w:b w:val="false"/>
          <w:i w:val="false"/>
          <w:color w:val="000000"/>
          <w:sz w:val="28"/>
        </w:rPr>
        <w:t>№ 17/2-V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по функциональной группе 04 «Образование» 1227918,0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Абайского районного маслихата Восточно-Казахстанской области от 13.12.2013 </w:t>
      </w:r>
      <w:r>
        <w:rPr>
          <w:rFonts w:ascii="Times New Roman"/>
          <w:b w:val="false"/>
          <w:i w:val="false"/>
          <w:color w:val="000000"/>
          <w:sz w:val="28"/>
        </w:rPr>
        <w:t>№ 18/2-V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по функциональной группе 06 «Социальная помощь и социальное обеспечение» 159623,0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Абайского районного маслихата Восточно-Казахстанской области от 11.11.2013 </w:t>
      </w:r>
      <w:r>
        <w:rPr>
          <w:rFonts w:ascii="Times New Roman"/>
          <w:b w:val="false"/>
          <w:i w:val="false"/>
          <w:color w:val="000000"/>
          <w:sz w:val="28"/>
        </w:rPr>
        <w:t>№ 17/2-V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по функциональной группе 07 «Жилищно-коммунальное хозяйство» 420182,1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Абайского районного маслихата Восточно-Казахстанской области от 11.11.2013 </w:t>
      </w:r>
      <w:r>
        <w:rPr>
          <w:rFonts w:ascii="Times New Roman"/>
          <w:b w:val="false"/>
          <w:i w:val="false"/>
          <w:color w:val="000000"/>
          <w:sz w:val="28"/>
        </w:rPr>
        <w:t>№ 17/2-V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по функциональной группе 08 «Культура, спорт, туризм и информационное пространство» 319648,2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решения Абайского районного маслихата Восточно-Казахстанской области от 11.11.2013 </w:t>
      </w:r>
      <w:r>
        <w:rPr>
          <w:rFonts w:ascii="Times New Roman"/>
          <w:b w:val="false"/>
          <w:i w:val="false"/>
          <w:color w:val="000000"/>
          <w:sz w:val="28"/>
        </w:rPr>
        <w:t>№ 17/2-V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по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116281,6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решения Абайского районного маслихата Восточно-Казахстанской области от 13.12.2013 </w:t>
      </w:r>
      <w:r>
        <w:rPr>
          <w:rFonts w:ascii="Times New Roman"/>
          <w:b w:val="false"/>
          <w:i w:val="false"/>
          <w:color w:val="000000"/>
          <w:sz w:val="28"/>
        </w:rPr>
        <w:t>№ 18/2-V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по функциональной группе 11 «Промышленность, архитектурная, градостроительная и строительная деятельность» 17495,0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Абайского районного маслихата Восточно-Казахстанской области от 11.11.2013 </w:t>
      </w:r>
      <w:r>
        <w:rPr>
          <w:rFonts w:ascii="Times New Roman"/>
          <w:b w:val="false"/>
          <w:i w:val="false"/>
          <w:color w:val="000000"/>
          <w:sz w:val="28"/>
        </w:rPr>
        <w:t>№ 17/2-V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по функциональной группе 12 «Транспорт и коммуникации» 71540,0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решения Абайского районного маслихата Восточно-Казахстанской области от 20.08.2013 </w:t>
      </w:r>
      <w:r>
        <w:rPr>
          <w:rFonts w:ascii="Times New Roman"/>
          <w:b w:val="false"/>
          <w:i w:val="false"/>
          <w:color w:val="000000"/>
          <w:sz w:val="28"/>
        </w:rPr>
        <w:t>№ 15/2-V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по функциональной группе 13 «Прочие» 44004,2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Абайского районного маслихата Восточно-Казахстанской области от 11.11.2013 </w:t>
      </w:r>
      <w:r>
        <w:rPr>
          <w:rFonts w:ascii="Times New Roman"/>
          <w:b w:val="false"/>
          <w:i w:val="false"/>
          <w:color w:val="000000"/>
          <w:sz w:val="28"/>
        </w:rPr>
        <w:t>№ 17/2-V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«Чистое бюджетное кредитование» 10003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резерв местного исполнительного органа района на 2013 год в сумме 4480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перечень районных бюджетных программ, не подлежащих секвестрированию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районном бюджете целевые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некоторым категориям граждан – 45796,0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улицы Абая в с. Караул – 48005,0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повышения компьютерной грамотности населения – 844,0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типовых залов общеобразовательных школ – 3033,0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торгового дома под сельский клуб в с. Саржал – 165554,0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строительству водопровода в с. Токтамыс – 27310,0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районном бюджете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106609,0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16177,0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 – 4255,0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24098,0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4347,0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ребенка-сироты (детей-сирот), и ребенка (детей), оставшегося без попечения родителей – 2725,0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14221,0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3013,0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- 12820,0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25690,0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строительству водопровода в с. Токтамыс – 276975,0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135533,0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строительству средней школы на 300 мест в с. Саржал – 200000,0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Б. Тилеубай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 Т. Амангазы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Абайского районного маслихата Восточно-Казахстанской области от 13.12.2013 </w:t>
      </w:r>
      <w:r>
        <w:rPr>
          <w:rFonts w:ascii="Times New Roman"/>
          <w:b w:val="false"/>
          <w:i w:val="false"/>
          <w:color w:val="ff0000"/>
          <w:sz w:val="28"/>
        </w:rPr>
        <w:t>№ 18/2-V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570"/>
        <w:gridCol w:w="1211"/>
        <w:gridCol w:w="912"/>
        <w:gridCol w:w="7565"/>
        <w:gridCol w:w="2710"/>
      </w:tblGrid>
      <w:tr>
        <w:trPr>
          <w:trHeight w:val="3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2 627 854,9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229 723,0</w:t>
            </w:r>
          </w:p>
        </w:tc>
      </w:tr>
      <w:tr>
        <w:trPr>
          <w:trHeight w:val="1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109 490,0</w:t>
            </w:r>
          </w:p>
        </w:tc>
      </w:tr>
      <w:tr>
        <w:trPr>
          <w:trHeight w:val="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109 490,0</w:t>
            </w:r>
          </w:p>
        </w:tc>
      </w:tr>
      <w:tr>
        <w:trPr>
          <w:trHeight w:val="7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99 840,0</w:t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9 650,0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85 625,0</w:t>
            </w:r>
          </w:p>
        </w:tc>
      </w:tr>
      <w:tr>
        <w:trPr>
          <w:trHeight w:val="1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85 625,0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85 625,0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30 824,0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12 208,0</w:t>
            </w:r>
          </w:p>
        </w:tc>
      </w:tr>
      <w:tr>
        <w:trPr>
          <w:trHeight w:val="4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1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</w:p>
        </w:tc>
      </w:tr>
      <w:tr>
        <w:trPr>
          <w:trHeight w:val="4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1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3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</w:p>
        </w:tc>
      </w:tr>
      <w:tr>
        <w:trPr>
          <w:trHeight w:val="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</w:tr>
      <w:tr>
        <w:trPr>
          <w:trHeight w:val="4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2 907,0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12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4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81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2 138,0</w:t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7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</w:p>
        </w:tc>
      </w:tr>
      <w:tr>
        <w:trPr>
          <w:trHeight w:val="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5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</w:tr>
      <w:tr>
        <w:trPr>
          <w:trHeight w:val="27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201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47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84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3 562,0</w:t>
            </w:r>
          </w:p>
        </w:tc>
      </w:tr>
      <w:tr>
        <w:trPr>
          <w:trHeight w:val="4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304,4</w:t>
            </w:r>
          </w:p>
        </w:tc>
      </w:tr>
      <w:tr>
        <w:trPr>
          <w:trHeight w:val="7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2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7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1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3 257,6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3 257,6</w:t>
            </w:r>
          </w:p>
        </w:tc>
      </w:tr>
      <w:tr>
        <w:trPr>
          <w:trHeight w:val="4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3 257,6</w:t>
            </w:r>
          </w:p>
        </w:tc>
      </w:tr>
      <w:tr>
        <w:trPr>
          <w:trHeight w:val="4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2 389 576,0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2 389 576,0</w:t>
            </w:r>
          </w:p>
        </w:tc>
      </w:tr>
      <w:tr>
        <w:trPr>
          <w:trHeight w:val="1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2 389 576,0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279 659,0</w:t>
            </w:r>
          </w:p>
        </w:tc>
      </w:tr>
      <w:tr>
        <w:trPr>
          <w:trHeight w:val="1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677 839,0</w:t>
            </w:r>
          </w:p>
        </w:tc>
      </w:tr>
      <w:tr>
        <w:trPr>
          <w:trHeight w:val="1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1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1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7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7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1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1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7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1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4 293,9</w:t>
            </w:r>
          </w:p>
        </w:tc>
      </w:tr>
      <w:tr>
        <w:trPr>
          <w:trHeight w:val="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4 293,9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4 293,9</w:t>
            </w:r>
          </w:p>
        </w:tc>
      </w:tr>
      <w:tr>
        <w:trPr>
          <w:trHeight w:val="1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811"/>
        <w:gridCol w:w="833"/>
        <w:gridCol w:w="725"/>
        <w:gridCol w:w="725"/>
        <w:gridCol w:w="7366"/>
        <w:gridCol w:w="2818"/>
      </w:tblGrid>
      <w:tr>
        <w:trPr>
          <w:trHeight w:val="3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2 627 854,5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234 160,8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206 864,2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14 379,0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14 129,0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84 375,2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77 742,2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6 633,0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108 110,0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99 980,4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2 003,4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97 977,0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8 129,6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5 249,6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13 845,6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13 845,6</w:t>
            </w:r>
          </w:p>
        </w:tc>
      </w:tr>
      <w:tr>
        <w:trPr>
          <w:trHeight w:val="15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13 396,6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0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13 451,0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13 451,0</w:t>
            </w:r>
          </w:p>
        </w:tc>
      </w:tr>
      <w:tr>
        <w:trPr>
          <w:trHeight w:val="15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13 051,0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16 595,0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6 995,0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9 600,0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9 600,0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1 227 918,0</w:t>
            </w:r>
          </w:p>
        </w:tc>
      </w:tr>
      <w:tr>
        <w:trPr>
          <w:trHeight w:val="1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99 231,0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99 231,0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75 133,0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1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24 098,0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24 098,0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886 832,3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886 832,3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825 536,0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809 216,0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61 296,3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241 854,7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31 754,7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10 017,3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9 942,7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11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7 797,7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1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3 700,7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210 100,0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210 100,0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10 100,0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159 623,0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140 984,0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140 984,0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23 566,0</w:t>
            </w:r>
          </w:p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18 200,0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4 056,0</w:t>
            </w:r>
          </w:p>
        </w:tc>
      </w:tr>
      <w:tr>
        <w:trPr>
          <w:trHeight w:val="19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3 190,0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3 190,0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46 448,0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44 913,0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4 222,0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</w:p>
        </w:tc>
      </w:tr>
      <w:tr>
        <w:trPr>
          <w:trHeight w:val="1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12 428,0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30 175,0</w:t>
            </w:r>
          </w:p>
        </w:tc>
      </w:tr>
      <w:tr>
        <w:trPr>
          <w:trHeight w:val="17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12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16 204,0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420 182,1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</w:p>
        </w:tc>
      </w:tr>
      <w:tr>
        <w:trPr>
          <w:trHeight w:val="10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10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2 261,0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2 261,0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328 664,1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328 664,1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312 804,1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276 975,0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35 829,1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80 757,0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5 935,0</w:t>
            </w:r>
          </w:p>
        </w:tc>
      </w:tr>
      <w:tr>
        <w:trPr>
          <w:trHeight w:val="1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5 935,0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74 822,0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12 622,0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62 200,0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319 648,2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256 735,2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91 181,2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91 181,2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165 554,0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165 554,0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165 554,0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1 136,0</w:t>
            </w:r>
          </w:p>
        </w:tc>
      </w:tr>
      <w:tr>
        <w:trPr>
          <w:trHeight w:val="11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6 807,0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31 940,0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23 940,0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23 512,0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8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23 030,0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7 968,0</w:t>
            </w:r>
          </w:p>
        </w:tc>
      </w:tr>
      <w:tr>
        <w:trPr>
          <w:trHeight w:val="8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7 648,0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10 732,0</w:t>
            </w:r>
          </w:p>
        </w:tc>
      </w:tr>
      <w:tr>
        <w:trPr>
          <w:trHeight w:val="12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4 030,0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116 281,6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4 698,0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4 698,0</w:t>
            </w:r>
          </w:p>
        </w:tc>
      </w:tr>
      <w:tr>
        <w:trPr>
          <w:trHeight w:val="8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6 121,6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6 121,6</w:t>
            </w:r>
          </w:p>
        </w:tc>
      </w:tr>
      <w:tr>
        <w:trPr>
          <w:trHeight w:val="11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6 001,6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9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104 412,0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104 412,0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104 412,0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19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8 295,0</w:t>
            </w:r>
          </w:p>
        </w:tc>
      </w:tr>
      <w:tr>
        <w:trPr>
          <w:trHeight w:val="12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71 540,0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71 540,0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59 769,0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59 769,0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44 004,2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43 656,2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15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8 650,9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8 350,9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17 705,3</w:t>
            </w:r>
          </w:p>
        </w:tc>
      </w:tr>
      <w:tr>
        <w:trPr>
          <w:trHeight w:val="12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14 575,3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13 795,3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9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10 003,4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12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1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-10 003,4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10 003,4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1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
Районный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47"/>
        <w:gridCol w:w="763"/>
        <w:gridCol w:w="811"/>
        <w:gridCol w:w="7854"/>
        <w:gridCol w:w="2390"/>
      </w:tblGrid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(тыс. 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1 692 990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237 044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112 339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112 339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95 642,0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95 642,0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95 642,0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25 759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15 622,0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2 206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8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1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1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0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2 085,4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1 903,5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стоимости ветеринарного паспорта на животное, бирок (чипов) для идентификации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1 453 326,0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1 453 326,0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1 453 326,0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1 453 326,0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917"/>
        <w:gridCol w:w="908"/>
        <w:gridCol w:w="909"/>
        <w:gridCol w:w="909"/>
        <w:gridCol w:w="6247"/>
        <w:gridCol w:w="2368"/>
      </w:tblGrid>
      <w:tr>
        <w:trPr>
          <w:trHeight w:val="22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1 692 990,0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216 636,0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189 735,0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17 236,0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12 786,0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70 286,0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63 953,0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6 333,0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102 213,0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99 333,0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13 546,0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13 546,0</w:t>
            </w:r>
          </w:p>
        </w:tc>
      </w:tr>
      <w:tr>
        <w:trPr>
          <w:trHeight w:val="10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13 355,0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13 355,0</w:t>
            </w:r>
          </w:p>
        </w:tc>
      </w:tr>
      <w:tr>
        <w:trPr>
          <w:trHeight w:val="10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12 428,0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7 428,0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7 428,0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978 022,0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893 188,0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893 188,0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832 944,0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832 944,0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60 244,0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10 615,0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10 615,0</w:t>
            </w:r>
          </w:p>
        </w:tc>
      </w:tr>
      <w:tr>
        <w:trPr>
          <w:trHeight w:val="8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9 771,0</w:t>
            </w:r>
          </w:p>
        </w:tc>
      </w:tr>
      <w:tr>
        <w:trPr>
          <w:trHeight w:val="10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115 141,0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98 786,0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98 786,0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24 476,0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4 476,0</w:t>
            </w:r>
          </w:p>
        </w:tc>
      </w:tr>
      <w:tr>
        <w:trPr>
          <w:trHeight w:val="12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3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16 355,0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16 355,0</w:t>
            </w:r>
          </w:p>
        </w:tc>
      </w:tr>
      <w:tr>
        <w:trPr>
          <w:trHeight w:val="8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92 704,0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73 704,0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4 582,0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69 122,0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58 200,0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136 228,0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87 315,0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87 315,0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87 315,0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7 793,0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7 793,0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1 086,0</w:t>
            </w:r>
          </w:p>
        </w:tc>
      </w:tr>
      <w:tr>
        <w:trPr>
          <w:trHeight w:val="7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26 723,0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19 723,0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14 397,0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7 931,0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6 466,0</w:t>
            </w:r>
          </w:p>
        </w:tc>
      </w:tr>
      <w:tr>
        <w:trPr>
          <w:trHeight w:val="8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5 630,0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20 820,0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20 820,0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20 820,0</w:t>
            </w:r>
          </w:p>
        </w:tc>
      </w:tr>
      <w:tr>
        <w:trPr>
          <w:trHeight w:val="13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73 040,0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71 040,0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59 269,0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59 269,0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59 269,0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41 141,0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40 943,0</w:t>
            </w:r>
          </w:p>
        </w:tc>
      </w:tr>
      <w:tr>
        <w:trPr>
          <w:trHeight w:val="6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10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8 170,0</w:t>
            </w:r>
          </w:p>
        </w:tc>
      </w:tr>
      <w:tr>
        <w:trPr>
          <w:trHeight w:val="8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12 096,0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16 197,0</w:t>
            </w:r>
          </w:p>
        </w:tc>
      </w:tr>
      <w:tr>
        <w:trPr>
          <w:trHeight w:val="8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13 247,0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73"/>
        <w:gridCol w:w="812"/>
        <w:gridCol w:w="852"/>
        <w:gridCol w:w="7402"/>
        <w:gridCol w:w="2690"/>
      </w:tblGrid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1 630 091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253 637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120 203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120 203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110 300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102 336,9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102 336,9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102 336,9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27 562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16 715,5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1 144,9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15 570,6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686,9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1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21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0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2 231,4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2 036,8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стоимости ветеринарного паспорта на животное, бирок (чипов) для идентификации животных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572,5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572,5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572,5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572,5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1 373 651,0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1 373 651,0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1 373 651,0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1 373 651,0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793"/>
        <w:gridCol w:w="838"/>
        <w:gridCol w:w="964"/>
        <w:gridCol w:w="856"/>
        <w:gridCol w:w="6196"/>
        <w:gridCol w:w="2483"/>
      </w:tblGrid>
      <w:tr>
        <w:trPr>
          <w:trHeight w:val="226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1 630 091,0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216 636,0</w:t>
            </w:r>
          </w:p>
        </w:tc>
      </w:tr>
      <w:tr>
        <w:trPr>
          <w:trHeight w:val="5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189 735,0</w:t>
            </w:r>
          </w:p>
        </w:tc>
      </w:tr>
      <w:tr>
        <w:trPr>
          <w:trHeight w:val="3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17 236,0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12 786,0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70 286,0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63 953,0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6 333,0</w:t>
            </w:r>
          </w:p>
        </w:tc>
      </w:tr>
      <w:tr>
        <w:trPr>
          <w:trHeight w:val="5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102 213,0</w:t>
            </w:r>
          </w:p>
        </w:tc>
      </w:tr>
      <w:tr>
        <w:trPr>
          <w:trHeight w:val="7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99 333,0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13 546,0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13 546,0</w:t>
            </w:r>
          </w:p>
        </w:tc>
      </w:tr>
      <w:tr>
        <w:trPr>
          <w:trHeight w:val="10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13 355,0</w:t>
            </w:r>
          </w:p>
        </w:tc>
      </w:tr>
      <w:tr>
        <w:trPr>
          <w:trHeight w:val="5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13 355,0</w:t>
            </w:r>
          </w:p>
        </w:tc>
      </w:tr>
      <w:tr>
        <w:trPr>
          <w:trHeight w:val="10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12 428,0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7 428,0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7 428,0</w:t>
            </w:r>
          </w:p>
        </w:tc>
      </w:tr>
      <w:tr>
        <w:trPr>
          <w:trHeight w:val="48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948 245,0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5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863 411,0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863 411,0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803 167,0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812 094,0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60 244,0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10 615,0</w:t>
            </w:r>
          </w:p>
        </w:tc>
      </w:tr>
      <w:tr>
        <w:trPr>
          <w:trHeight w:val="5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10 615,0</w:t>
            </w:r>
          </w:p>
        </w:tc>
      </w:tr>
      <w:tr>
        <w:trPr>
          <w:trHeight w:val="8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9 771,0</w:t>
            </w:r>
          </w:p>
        </w:tc>
      </w:tr>
      <w:tr>
        <w:trPr>
          <w:trHeight w:val="10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115 141,0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98 786,0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98 786,0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24 476,0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4 476,0</w:t>
            </w:r>
          </w:p>
        </w:tc>
      </w:tr>
      <w:tr>
        <w:trPr>
          <w:trHeight w:val="127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7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32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16 355,0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16 355,0</w:t>
            </w:r>
          </w:p>
        </w:tc>
      </w:tr>
      <w:tr>
        <w:trPr>
          <w:trHeight w:val="8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59 582,0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5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40 582,0</w:t>
            </w:r>
          </w:p>
        </w:tc>
      </w:tr>
      <w:tr>
        <w:trPr>
          <w:trHeight w:val="5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4 582,0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4 582,0</w:t>
            </w:r>
          </w:p>
        </w:tc>
      </w:tr>
      <w:tr>
        <w:trPr>
          <w:trHeight w:val="7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36 000,0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136 228,0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87 315,0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87 315,0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87 315,0</w:t>
            </w:r>
          </w:p>
        </w:tc>
      </w:tr>
      <w:tr>
        <w:trPr>
          <w:trHeight w:val="5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7 793,0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7 793,0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1 086,0</w:t>
            </w:r>
          </w:p>
        </w:tc>
      </w:tr>
      <w:tr>
        <w:trPr>
          <w:trHeight w:val="7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26 723,0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19 723,0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5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14 397,0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7 931,0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6 466,0</w:t>
            </w:r>
          </w:p>
        </w:tc>
      </w:tr>
      <w:tr>
        <w:trPr>
          <w:trHeight w:val="8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5 630,0</w:t>
            </w:r>
          </w:p>
        </w:tc>
      </w:tr>
      <w:tr>
        <w:trPr>
          <w:trHeight w:val="78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5 630,0</w:t>
            </w:r>
          </w:p>
        </w:tc>
      </w:tr>
      <w:tr>
        <w:trPr>
          <w:trHeight w:val="7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20 820,0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20 820,0</w:t>
            </w:r>
          </w:p>
        </w:tc>
      </w:tr>
      <w:tr>
        <w:trPr>
          <w:trHeight w:val="5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20 820,0</w:t>
            </w:r>
          </w:p>
        </w:tc>
      </w:tr>
      <w:tr>
        <w:trPr>
          <w:trHeight w:val="132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73 040,0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71 040,0</w:t>
            </w:r>
          </w:p>
        </w:tc>
      </w:tr>
      <w:tr>
        <w:trPr>
          <w:trHeight w:val="5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7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7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59 269,0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59 269,0</w:t>
            </w:r>
          </w:p>
        </w:tc>
      </w:tr>
      <w:tr>
        <w:trPr>
          <w:trHeight w:val="34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59 269,0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41 141,0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40 943,0</w:t>
            </w:r>
          </w:p>
        </w:tc>
      </w:tr>
      <w:tr>
        <w:trPr>
          <w:trHeight w:val="6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106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7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8 170,0</w:t>
            </w:r>
          </w:p>
        </w:tc>
      </w:tr>
      <w:tr>
        <w:trPr>
          <w:trHeight w:val="81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12 096,0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16 197,0</w:t>
            </w:r>
          </w:p>
        </w:tc>
      </w:tr>
      <w:tr>
        <w:trPr>
          <w:trHeight w:val="8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13 247,0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5947"/>
        <w:gridCol w:w="3447"/>
        <w:gridCol w:w="2863"/>
      </w:tblGrid>
      <w:tr>
        <w:trPr>
          <w:trHeight w:val="255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99333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2880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Караульский сельский округ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Кенгирбай биский сельский округ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Кокбайский сельский округ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Кундыздинский сельский округ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Архатский сельский округ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Каскабулакский сельский округ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Саржальский сельский округ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Токтамысский сельский округ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сельский округ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бюджетных программ Абайского района не подлежащий секвестрированию в 2013 году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Абайского районного маслихата Восточно-Казахстанской области от 07.03.2013 </w:t>
      </w:r>
      <w:r>
        <w:rPr>
          <w:rFonts w:ascii="Times New Roman"/>
          <w:b w:val="false"/>
          <w:i w:val="false"/>
          <w:color w:val="ff0000"/>
          <w:sz w:val="28"/>
        </w:rPr>
        <w:t>№ 11/4-V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33"/>
        <w:gridCol w:w="1273"/>
        <w:gridCol w:w="833"/>
        <w:gridCol w:w="733"/>
        <w:gridCol w:w="8273"/>
      </w:tblGrid>
      <w:tr>
        <w:trPr>
          <w:trHeight w:val="24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