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41fc" w14:textId="8634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специалистам государственных организаций, проживающим и работающим в сельских населенных пунктах, на приобретение 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20 ноября 2012 года N 10/3-V. Зарегистрировано Департаментом юстиции Восточно-Казахстанской области 04 декабря 2012 года N 2752. Утратило силу решением Глубоковского районного маслихата от 19 марта 2014 года N 24/9-V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Глубоковского районного маслихата от 19.03.2014 года N 24/9-V.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Глубоковского района,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специалистам государственных организаций здравоохранения и ветеринарии предоставляется в размере,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специалистам государственных организаций социального обеспечения, образования, культуры, спорта предоставляется в размере 8600 (восемь тысяч шестьсот)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Глубоковского районного маслихата от 12.07.2013 </w:t>
      </w:r>
      <w:r>
        <w:rPr>
          <w:rFonts w:ascii="Times New Roman"/>
          <w:b w:val="false"/>
          <w:i w:val="false"/>
          <w:color w:val="000000"/>
          <w:sz w:val="28"/>
        </w:rPr>
        <w:t>№ 17/5-V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Абильмажинова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Баймульдинов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