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8407" w14:textId="0ea84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29 декабря 2012 года № 628. Зарегистрировано Департаментом юстиции Восточно-Казахстанской области 30 января 2013 года N 2866. Прекращено действие по истечении срока, на который постановление было принято (письмо аппарата акима Глубоковского района от 21 февраля 2014 года № 516-02-10)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постановление было принято (письмо аппарата акима Глубоковского района от 21.02.2014 № 516-02-10).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 </w:t>
      </w:r>
      <w:r>
        <w:rPr>
          <w:rFonts w:ascii="Times New Roman"/>
          <w:b w:val="false"/>
          <w:i w:val="false"/>
          <w:color w:val="000000"/>
          <w:sz w:val="28"/>
        </w:rPr>
        <w:t>целевые группы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малообеспеченные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граждане, имеющие на содержании лиц, которые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>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 </w:t>
      </w:r>
      <w:r>
        <w:rPr>
          <w:rFonts w:ascii="Times New Roman"/>
          <w:b w:val="false"/>
          <w:i w:val="false"/>
          <w:color w:val="000000"/>
          <w:sz w:val="28"/>
        </w:rPr>
        <w:t>состоящие на учете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пробации уголовно-исполнительной инспекции;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в возрасте сорока пяти лет и старше;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наркозависимые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ВИЧ-инфицированные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школ и профессиональных учебных заведений;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одиноко проживающие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работающие длительное время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работающие 2 и более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лица, не имеющие специальности, ищущие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по выполнению данного постановления возложить на заместителя акима Глубоковского района Жумадилова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      Н. Шерубаев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