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f929" w14:textId="450f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21 декабря 2012 года N 8/73-V. Зарегистрировано Департаментом юстиции Восточно-Казахстанской области 09 января 2013 года N 2808. Утратило силу в связи с истечением срока действия (письмо аппарата Жарминского районного маслихата от 28 декабря 2013 года № 199/03-20)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Жарминского районного маслихата от 28.12.2013 № 199/03-20).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5172114,1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1175010,0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72082,0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3921620,5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5139794,9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45204,0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105675,0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- 118559,8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118559,8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от 12.12.2013 </w:t>
      </w:r>
      <w:r>
        <w:rPr>
          <w:rFonts w:ascii="Times New Roman"/>
          <w:b w:val="false"/>
          <w:i w:val="false"/>
          <w:color w:val="000000"/>
          <w:sz w:val="28"/>
        </w:rPr>
        <w:t>№ 17/147-V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 районном бюджете объемы субвенций, поступаемых из областного бюджета на 2013 год, в сумме 2552096,0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на 2013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100 процентов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управлению казначейства с 1 января 2013 года производить зачисление сумм доходов в бюджет района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культуры, спорта и архивов,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культуры, спорта и архивов,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2013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107957,0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7965,0 тысяч тенге -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13801,0 тысяч тенге -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85170,0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24706,0 тысяч тенге -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15200,0 тысяч тенге -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17904,0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4368,0 тысяч тенге - на повышение оплаты труда учителям, прошедшим повышение квалификационную категорию;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27565,5 тысяч тенге -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435117,0 тысяч тенге - на строительство котельной в поселке Солнечный;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422870,0 тысяч тенге - на развитие системы на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88608,0 тысяч тенге - на апробирование подушевого финансирования начального, основного среднего и общего среднего образования,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65122,0 тысяч тенге - предусмотреть возврат целевых текущих трансфертов в вышестоящий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Жарминского районного маслихата от 27.02.2013 </w:t>
      </w:r>
      <w:r>
        <w:rPr>
          <w:rFonts w:ascii="Times New Roman"/>
          <w:b w:val="false"/>
          <w:i w:val="false"/>
          <w:color w:val="000000"/>
          <w:sz w:val="28"/>
        </w:rPr>
        <w:t>№ 9/80-V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16.07.2013 </w:t>
      </w:r>
      <w:r>
        <w:rPr>
          <w:rFonts w:ascii="Times New Roman"/>
          <w:b w:val="false"/>
          <w:i w:val="false"/>
          <w:color w:val="000000"/>
          <w:sz w:val="28"/>
        </w:rPr>
        <w:t>№ 13/107-V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№ 17/147-V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6.1. Предусмотреть целевые текущие трансферты 14254,0 тысяч тенге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6.1. в соответствии с решением Жарминского районного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№ 13/107-V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2013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2097,0 тысяч тенге - на обеспечение повышения компьютерной грамотности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3033,0 тысяч тенге - на оснащение типовых залов общеобразовательных школ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32700,0 тысяч тенге -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606,0 тысяч тенге - на приобретение учебно-методического комплекса для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15200,0 тысяч тенге - на функционирование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5000,0 тысяч тенге – на поддержку культурно-досуговой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Жарминского районного маслихата от 20.08.2013 </w:t>
      </w:r>
      <w:r>
        <w:rPr>
          <w:rFonts w:ascii="Times New Roman"/>
          <w:b w:val="false"/>
          <w:i w:val="false"/>
          <w:color w:val="000000"/>
          <w:sz w:val="28"/>
        </w:rPr>
        <w:t>№ 14/120-V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16/140-V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кредиты из республиканского бюджета в сумме 51930,0 тысяч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предусмотреть в бюджете района 2013 год средства на приобретение топлива из расчета по 8655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22580,0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Жарминского районного маслихата от 16.07.2013 </w:t>
      </w:r>
      <w:r>
        <w:rPr>
          <w:rFonts w:ascii="Times New Roman"/>
          <w:b w:val="false"/>
          <w:i w:val="false"/>
          <w:color w:val="000000"/>
          <w:sz w:val="28"/>
        </w:rPr>
        <w:t>№ 13/107-V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45403,0 тысяч тенге на социальную помощь,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Жарминского районного маслихата от 08.11.2013 </w:t>
      </w:r>
      <w:r>
        <w:rPr>
          <w:rFonts w:ascii="Times New Roman"/>
          <w:b w:val="false"/>
          <w:i w:val="false"/>
          <w:color w:val="000000"/>
          <w:sz w:val="28"/>
        </w:rPr>
        <w:t>№ 16/140-V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местных бюджетных программ, не подлежащих к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на реализацию инвестиционных бюджетных проектов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rPr>
          <w:rFonts w:ascii="Times New Roman"/>
          <w:b w:val="false"/>
          <w:i/>
          <w:color w:val="000000"/>
          <w:sz w:val="28"/>
        </w:rPr>
        <w:t>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Жарминского районного маслихата от 12.12.2013 </w:t>
      </w:r>
      <w:r>
        <w:rPr>
          <w:rFonts w:ascii="Times New Roman"/>
          <w:b w:val="false"/>
          <w:i w:val="false"/>
          <w:color w:val="ff0000"/>
          <w:sz w:val="28"/>
        </w:rPr>
        <w:t>№ 17/147-V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71"/>
        <w:gridCol w:w="411"/>
        <w:gridCol w:w="630"/>
        <w:gridCol w:w="8279"/>
        <w:gridCol w:w="2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5172114,1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1175010,0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487895,0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139500,0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26702,0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13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3861,0</w:t>
            </w:r>
          </w:p>
        </w:tc>
      </w:tr>
      <w:tr>
        <w:trPr>
          <w:trHeight w:val="23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1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3401,6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2410,6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 из государственного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кредитам,выданным из местного бюджета физическим лицам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9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7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4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72082,0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3921620,5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3921620,5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3921620,5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478837,5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890687,0</w:t>
            </w:r>
          </w:p>
        </w:tc>
      </w:tr>
      <w:tr>
        <w:trPr>
          <w:trHeight w:val="3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371"/>
        <w:gridCol w:w="731"/>
        <w:gridCol w:w="751"/>
        <w:gridCol w:w="810"/>
        <w:gridCol w:w="7264"/>
        <w:gridCol w:w="2322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5139325,9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389831,0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355416,0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76956,0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73703,0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263454,0</w:t>
            </w:r>
          </w:p>
        </w:tc>
      </w:tr>
      <w:tr>
        <w:trPr>
          <w:trHeight w:val="12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244074,0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235384,0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15130,0</w:t>
            </w:r>
          </w:p>
        </w:tc>
      </w:tr>
      <w:tr>
        <w:trPr>
          <w:trHeight w:val="16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12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17785,0</w:t>
            </w:r>
          </w:p>
        </w:tc>
      </w:tr>
      <w:tr>
        <w:trPr>
          <w:trHeight w:val="18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3781,0</w:t>
            </w:r>
          </w:p>
        </w:tc>
      </w:tr>
      <w:tr>
        <w:trPr>
          <w:trHeight w:val="16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435417,0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2289859,0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2020446,0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2020446,0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1970536,0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1924871,0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14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55588,0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295683,0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264968,0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264968,0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70580,0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57081,0</w:t>
            </w:r>
          </w:p>
        </w:tc>
      </w:tr>
      <w:tr>
        <w:trPr>
          <w:trHeight w:val="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7768,0</w:t>
            </w:r>
          </w:p>
        </w:tc>
      </w:tr>
      <w:tr>
        <w:trPr>
          <w:trHeight w:val="19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76377,0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49234,0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35433,0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24305,0</w:t>
            </w:r>
          </w:p>
        </w:tc>
      </w:tr>
      <w:tr>
        <w:trPr>
          <w:trHeight w:val="18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30715,0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24602,0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802015,0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в рамках Дорожной карты занятости 2020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594104,0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3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85213,0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85213,0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508591,0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469821,0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194712,0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115794,0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285529,0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133478,0</w:t>
            </w:r>
          </w:p>
        </w:tc>
      </w:tr>
      <w:tr>
        <w:trPr>
          <w:trHeight w:val="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133478,0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133478,0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1049,0</w:t>
            </w:r>
          </w:p>
        </w:tc>
      </w:tr>
      <w:tr>
        <w:trPr>
          <w:trHeight w:val="5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</w:tr>
      <w:tr>
        <w:trPr>
          <w:trHeight w:val="14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41566,0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69857,0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28861,0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31905,0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9091,0</w:t>
            </w:r>
          </w:p>
        </w:tc>
      </w:tr>
      <w:tr>
        <w:trPr>
          <w:trHeight w:val="12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165824,0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21794,0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ихозяйства и ветеринарии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17720,0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9787,0</w:t>
            </w:r>
          </w:p>
        </w:tc>
      </w:tr>
      <w:tr>
        <w:trPr>
          <w:trHeight w:val="11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107957,0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107957,0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20310,0</w:t>
            </w:r>
          </w:p>
        </w:tc>
      </w:tr>
      <w:tr>
        <w:trPr>
          <w:trHeight w:val="25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17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градостоительного развития территории района,генеральных планов городов районного ( областного) значения,поселеов и иных сельских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271642,0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270892,0</w:t>
            </w:r>
          </w:p>
        </w:tc>
      </w:tr>
      <w:tr>
        <w:trPr>
          <w:trHeight w:val="10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270892,0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154297,0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90691,5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5114,0</w:t>
            </w:r>
          </w:p>
        </w:tc>
      </w:tr>
      <w:tr>
        <w:trPr>
          <w:trHeight w:val="11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85577,5</w:t>
            </w:r>
          </w:p>
        </w:tc>
      </w:tr>
      <w:tr>
        <w:trPr>
          <w:trHeight w:val="12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  <w:tr>
        <w:trPr>
          <w:trHeight w:val="11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</w:tr>
      <w:tr>
        <w:trPr>
          <w:trHeight w:val="19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57878,5</w:t>
            </w:r>
          </w:p>
        </w:tc>
      </w:tr>
      <w:tr>
        <w:trPr>
          <w:trHeight w:val="11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35432,0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 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1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75306,8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75306,8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75306,8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7494,8</w:t>
            </w:r>
          </w:p>
        </w:tc>
      </w:tr>
      <w:tr>
        <w:trPr>
          <w:trHeight w:val="16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67812,0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45204,0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2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2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11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96335,0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-118559,8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118559,8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90"/>
        <w:gridCol w:w="769"/>
        <w:gridCol w:w="769"/>
        <w:gridCol w:w="7818"/>
        <w:gridCol w:w="202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4103892,0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1432842,0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695846,0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695846,0</w:t>
            </w:r>
          </w:p>
        </w:tc>
      </w:tr>
      <w:tr>
        <w:trPr>
          <w:trHeight w:val="6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664046,0</w:t>
            </w:r>
          </w:p>
        </w:tc>
      </w:tr>
      <w:tr>
        <w:trPr>
          <w:trHeight w:val="8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463572,0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463572,0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463572,0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222868,0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144015,0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4494,0</w:t>
            </w:r>
          </w:p>
        </w:tc>
      </w:tr>
      <w:tr>
        <w:trPr>
          <w:trHeight w:val="7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45855,0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4708,0</w:t>
            </w:r>
          </w:p>
        </w:tc>
      </w:tr>
      <w:tr>
        <w:trPr>
          <w:trHeight w:val="11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32851,0</w:t>
            </w:r>
          </w:p>
        </w:tc>
      </w:tr>
      <w:tr>
        <w:trPr>
          <w:trHeight w:val="3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занятий отдельными видами деятельности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11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8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11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</w:tr>
      <w:tr>
        <w:trPr>
          <w:trHeight w:val="40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12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7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77127,0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77127,0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77127,0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77127,0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2589963,0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2589963,0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2589963,0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2589963,0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0"/>
        <w:gridCol w:w="803"/>
        <w:gridCol w:w="783"/>
        <w:gridCol w:w="842"/>
        <w:gridCol w:w="6943"/>
        <w:gridCol w:w="2006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4103892,0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438280,0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403030,0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114197,0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264271,0</w:t>
            </w:r>
          </w:p>
        </w:tc>
      </w:tr>
      <w:tr>
        <w:trPr>
          <w:trHeight w:val="9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261355,0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15433,0</w:t>
            </w:r>
          </w:p>
        </w:tc>
      </w:tr>
      <w:tr>
        <w:trPr>
          <w:trHeight w:val="12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</w:p>
        </w:tc>
      </w:tr>
      <w:tr>
        <w:trPr>
          <w:trHeight w:val="14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17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2395418,0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2144794,0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2144794,0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2093386,0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2093386,0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51408,0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163684,0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10363,0</w:t>
            </w:r>
          </w:p>
        </w:tc>
      </w:tr>
      <w:tr>
        <w:trPr>
          <w:trHeight w:val="11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126456,0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264412,0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234112,0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234112,0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8388,0</w:t>
            </w:r>
          </w:p>
        </w:tc>
      </w:tr>
      <w:tr>
        <w:trPr>
          <w:trHeight w:val="17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8640,0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41636,0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41636,0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31320,0</w:t>
            </w:r>
          </w:p>
        </w:tc>
      </w:tr>
      <w:tr>
        <w:trPr>
          <w:trHeight w:val="16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5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30300,0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26342,0</w:t>
            </w:r>
          </w:p>
        </w:tc>
      </w:tr>
      <w:tr>
        <w:trPr>
          <w:trHeight w:val="10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365064,0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191484,0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89424,0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89424,0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162780,0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30054,0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57780,0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74946,0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132471,0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132471,0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40801,0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9757,0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28512,0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14601,0</w:t>
            </w:r>
          </w:p>
        </w:tc>
      </w:tr>
      <w:tr>
        <w:trPr>
          <w:trHeight w:val="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10821,0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53955,0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11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29664,0</w:t>
            </w:r>
          </w:p>
        </w:tc>
      </w:tr>
      <w:tr>
        <w:trPr>
          <w:trHeight w:val="18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11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17842,0</w:t>
            </w:r>
          </w:p>
        </w:tc>
      </w:tr>
      <w:tr>
        <w:trPr>
          <w:trHeight w:val="2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15120,0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10819,0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22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15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228793,0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227983,0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227983,0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227983,0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11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74029,0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7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73057,0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24840,0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24840,0</w:t>
            </w:r>
          </w:p>
        </w:tc>
      </w:tr>
      <w:tr>
        <w:trPr>
          <w:trHeight w:val="18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24840,0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28966,0</w:t>
            </w:r>
          </w:p>
        </w:tc>
      </w:tr>
      <w:tr>
        <w:trPr>
          <w:trHeight w:val="18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28966,0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</w:p>
        </w:tc>
      </w:tr>
      <w:tr>
        <w:trPr>
          <w:trHeight w:val="18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6"/>
        <w:gridCol w:w="704"/>
        <w:gridCol w:w="802"/>
        <w:gridCol w:w="7875"/>
        <w:gridCol w:w="209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4432172,0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1901729,0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1149906,0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1149906,0</w:t>
            </w:r>
          </w:p>
        </w:tc>
      </w:tr>
      <w:tr>
        <w:trPr>
          <w:trHeight w:val="4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1116906,0</w:t>
            </w:r>
          </w:p>
        </w:tc>
      </w:tr>
      <w:tr>
        <w:trPr>
          <w:trHeight w:val="7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227284,0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7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7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8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33500,0</w:t>
            </w:r>
          </w:p>
        </w:tc>
      </w:tr>
      <w:tr>
        <w:trPr>
          <w:trHeight w:val="4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занятий отдельными видами 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6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69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61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4251,0</w:t>
            </w:r>
          </w:p>
        </w:tc>
      </w:tr>
      <w:tr>
        <w:trPr>
          <w:trHeight w:val="10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4802,0</w:t>
            </w:r>
          </w:p>
        </w:tc>
      </w:tr>
      <w:tr>
        <w:trPr>
          <w:trHeight w:val="38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3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3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109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58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7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78569,0</w:t>
            </w:r>
          </w:p>
        </w:tc>
      </w:tr>
      <w:tr>
        <w:trPr>
          <w:trHeight w:val="10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78569,0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78569,0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78569,0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2447974,0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2447974,0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2447974,0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07"/>
        <w:gridCol w:w="884"/>
        <w:gridCol w:w="919"/>
        <w:gridCol w:w="955"/>
        <w:gridCol w:w="6447"/>
        <w:gridCol w:w="2012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4432172,0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473342,0</w:t>
            </w:r>
          </w:p>
        </w:tc>
      </w:tr>
      <w:tr>
        <w:trPr>
          <w:trHeight w:val="11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435271,0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132844,0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123333,0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285412,0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282263,0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16668,0</w:t>
            </w:r>
          </w:p>
        </w:tc>
      </w:tr>
      <w:tr>
        <w:trPr>
          <w:trHeight w:val="18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14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6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17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</w:p>
        </w:tc>
      </w:tr>
      <w:tr>
        <w:trPr>
          <w:trHeight w:val="17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2587051,0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2316377,0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2316377,0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2260856,0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2260856,0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199524,0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176779,0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11192,0</w:t>
            </w:r>
          </w:p>
        </w:tc>
      </w:tr>
      <w:tr>
        <w:trPr>
          <w:trHeight w:val="9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25661,0</w:t>
            </w:r>
          </w:p>
        </w:tc>
      </w:tr>
      <w:tr>
        <w:trPr>
          <w:trHeight w:val="8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3353,0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285537,0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252812,0</w:t>
            </w:r>
          </w:p>
        </w:tc>
      </w:tr>
      <w:tr>
        <w:trPr>
          <w:trHeight w:val="7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252812,0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6345,0</w:t>
            </w:r>
          </w:p>
        </w:tc>
      </w:tr>
      <w:tr>
        <w:trPr>
          <w:trHeight w:val="6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9059,0</w:t>
            </w:r>
          </w:p>
        </w:tc>
      </w:tr>
      <w:tr>
        <w:trPr>
          <w:trHeight w:val="22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9331,0</w:t>
            </w:r>
          </w:p>
        </w:tc>
      </w:tr>
      <w:tr>
        <w:trPr>
          <w:trHeight w:val="10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37908,0</w:t>
            </w:r>
          </w:p>
        </w:tc>
      </w:tr>
      <w:tr>
        <w:trPr>
          <w:trHeight w:val="7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44967,0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33826,0</w:t>
            </w:r>
          </w:p>
        </w:tc>
      </w:tr>
      <w:tr>
        <w:trPr>
          <w:trHeight w:val="17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32725,0</w:t>
            </w:r>
          </w:p>
        </w:tc>
      </w:tr>
      <w:tr>
        <w:trPr>
          <w:trHeight w:val="4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32725,0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28450,0</w:t>
            </w:r>
          </w:p>
        </w:tc>
      </w:tr>
      <w:tr>
        <w:trPr>
          <w:trHeight w:val="6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394269,0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206803,0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80633,0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80633,0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96578,0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96578,0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175802,0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32458,0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62402,0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62402,0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80942,0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60996,0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293370,0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12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30793,0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15768,0</w:t>
            </w:r>
          </w:p>
        </w:tc>
      </w:tr>
      <w:tr>
        <w:trPr>
          <w:trHeight w:val="6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11686,0</w:t>
            </w:r>
          </w:p>
        </w:tc>
      </w:tr>
      <w:tr>
        <w:trPr>
          <w:trHeight w:val="5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4082,0</w:t>
            </w:r>
          </w:p>
        </w:tc>
      </w:tr>
      <w:tr>
        <w:trPr>
          <w:trHeight w:val="5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32036,0</w:t>
            </w:r>
          </w:p>
        </w:tc>
      </w:tr>
      <w:tr>
        <w:trPr>
          <w:trHeight w:val="18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8092,0</w:t>
            </w:r>
          </w:p>
        </w:tc>
      </w:tr>
      <w:tr>
        <w:trPr>
          <w:trHeight w:val="7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19269,0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7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23273,0</w:t>
            </w:r>
          </w:p>
        </w:tc>
      </w:tr>
      <w:tr>
        <w:trPr>
          <w:trHeight w:val="24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</w:p>
        </w:tc>
      </w:tr>
      <w:tr>
        <w:trPr>
          <w:trHeight w:val="15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 областного) значения, поселков и иных сельских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247096,0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246221,0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246221,0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246221,0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11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79951,0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26827,0</w:t>
            </w:r>
          </w:p>
        </w:tc>
      </w:tr>
      <w:tr>
        <w:trPr>
          <w:trHeight w:val="16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26827,0</w:t>
            </w:r>
          </w:p>
        </w:tc>
      </w:tr>
      <w:tr>
        <w:trPr>
          <w:trHeight w:val="14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31283,0</w:t>
            </w:r>
          </w:p>
        </w:tc>
      </w:tr>
      <w:tr>
        <w:trPr>
          <w:trHeight w:val="18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31283,0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20791,0</w:t>
            </w:r>
          </w:p>
        </w:tc>
      </w:tr>
      <w:tr>
        <w:trPr>
          <w:trHeight w:val="18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</w:t>
      </w:r>
      <w:r>
        <w:br/>
      </w:r>
      <w:r>
        <w:rPr>
          <w:rFonts w:ascii="Times New Roman"/>
          <w:b/>
          <w:i w:val="false"/>
          <w:color w:val="000000"/>
        </w:rPr>
        <w:t>
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Жарминского районного маслихата от 16.07.2013 </w:t>
      </w:r>
      <w:r>
        <w:rPr>
          <w:rFonts w:ascii="Times New Roman"/>
          <w:b w:val="false"/>
          <w:i w:val="false"/>
          <w:color w:val="ff0000"/>
          <w:sz w:val="28"/>
        </w:rPr>
        <w:t>№ 13/107-V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2807"/>
        <w:gridCol w:w="1617"/>
        <w:gridCol w:w="4083"/>
        <w:gridCol w:w="3372"/>
      </w:tblGrid>
      <w:tr>
        <w:trPr>
          <w:trHeight w:val="3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22580,0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20490,0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Жарминского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к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7"/>
        <w:gridCol w:w="863"/>
        <w:gridCol w:w="708"/>
        <w:gridCol w:w="656"/>
        <w:gridCol w:w="8607"/>
      </w:tblGrid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8/73-V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Жарминского районного маслихата от 08.11.2013 </w:t>
      </w:r>
      <w:r>
        <w:rPr>
          <w:rFonts w:ascii="Times New Roman"/>
          <w:b w:val="false"/>
          <w:i w:val="false"/>
          <w:color w:val="ff0000"/>
          <w:sz w:val="28"/>
        </w:rPr>
        <w:t>№ 16/140-V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11"/>
        <w:gridCol w:w="764"/>
        <w:gridCol w:w="803"/>
        <w:gridCol w:w="765"/>
        <w:gridCol w:w="4066"/>
        <w:gridCol w:w="1911"/>
        <w:gridCol w:w="1946"/>
        <w:gridCol w:w="1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1142745,0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256267,0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13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531101,0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255207,0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422870,0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229686,0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28027,0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105695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