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018e9" w14:textId="4101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№ 39-1 от 22 декабря 2011 года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12 апреля 2012 года N 3-3/1. Зарегистрировано управлением юстиции Зайсанского района Департамента юстиции Восточно-Казахстанской области 17 апреля 2012 года за N 5-11-151. Утратило силу - решением Зайсанского районного маслихата от 21 декабря 2012 года N 10-7/3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Зайсанского районного маслихата от 21.12.2012 N 10-7/3 (вводится в действие с 01.01.2013).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3/16-V от 3 апреля 2012 года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34/397-IV от 8 декабря 2011 года «Об областном бюджете на 2012-2014 годы» (зарегистрировано в Реестре государственной регистрации нормативных правовых актов № 2571)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39-1 от 22 декабря 2011 года «О районном бюджете на 2012-2014 годы» (зарегистрировано в Реестре государственной регистрации нормативных правовых актов № 5-11-144, опубликовано в газете «Достык» от 28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3687504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- 472313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- 15878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3183313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3696915,3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27795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- 37444,3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37444,3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9649,3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Учесть, что в районном бюджете на 2012 год предусмотрены трансферты из областного бюджета в сумме 427912 тысяч тенге, согласно приложению 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Учесть, что в районном бюджете на 2012 год предусмотрены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53687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3964 тысяч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6045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37443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21844 тысяч тенге – на реализацию «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 – 2020 годы»,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8194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13650 тысяч тенге – на обеспечение оборудованием, программным обеспечением детей-инвалидов, обучающихся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14817 тысяч тенге –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23760 тысяч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994 тысяч тенге –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27047 тысяч тенге –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13347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10912 тысяч тенге – на обеспечение деятельности центров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2788 тысяч тенге – на организацию молодежной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59048 тысяч тенге –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Учесть, что в районном бюджете на 2012 год предусмотрен трансферт на развитие из республиканского бюджета в сумме 553066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299974 тысяч тенге – на реконструкцию водоснабжения и водозаборных сооружений в городе Зайсан;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108000 тысяч тенге – на реконструкцию водопроводных сетей и сооружений в селе Айнабулак;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101414 тысяч тенге – на реконструкцию бывшей казармы под малосемейное общежитие квартирного типа в городе Зайсан;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43678 тысяч тенге – на строительство инженерных сетей и на благоустройство объекта реконструкции бывшей казармы под малосемейное общежитие квартирного типа в городе Зайсан.»;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Учесть, что в составе поступлений районного бюджета на 2012 год предусмотрен кредит из республиканского бюджета в сумме 29124 тысяч тенге для реализации мер социальной поддержки специалистов.»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утвержденные решением сессии районного маслихата № 39-1 от 22 декабря 2011 года,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Г. Ахтанова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 Д. Ыдырышев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№ 3-3/1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Зайсанского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56"/>
        <w:gridCol w:w="532"/>
        <w:gridCol w:w="9409"/>
        <w:gridCol w:w="2150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3687504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472313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190998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146835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2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3183313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3183313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69"/>
        <w:gridCol w:w="732"/>
        <w:gridCol w:w="753"/>
        <w:gridCol w:w="8220"/>
        <w:gridCol w:w="2404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3696915,3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260483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228538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12083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141996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126301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</w:t>
            </w:r>
          </w:p>
        </w:tc>
      </w:tr>
      <w:tr>
        <w:trPr>
          <w:trHeight w:val="8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8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8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16456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1681087,2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55424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1568834,2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1568834,2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1500900,2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43625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56829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16694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14817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242451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223120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34760</w:t>
            </w:r>
          </w:p>
        </w:tc>
      </w:tr>
      <w:tr>
        <w:trPr>
          <w:trHeight w:val="10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69514</w:t>
            </w:r>
          </w:p>
        </w:tc>
      </w:tr>
      <w:tr>
        <w:trPr>
          <w:trHeight w:val="5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27004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35589</w:t>
            </w:r>
          </w:p>
        </w:tc>
      </w:tr>
      <w:tr>
        <w:trPr>
          <w:trHeight w:val="10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12277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19331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983801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320733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сельских населенных пунктов по Программе занятости 2020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15604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318333</w:t>
            </w:r>
          </w:p>
        </w:tc>
      </w:tr>
      <w:tr>
        <w:trPr>
          <w:trHeight w:val="5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274655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43678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466775</w:t>
            </w:r>
          </w:p>
        </w:tc>
      </w:tr>
      <w:tr>
        <w:trPr>
          <w:trHeight w:val="5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456575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137245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94398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133952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133952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</w:t>
            </w:r>
          </w:p>
        </w:tc>
      </w:tr>
      <w:tr>
        <w:trPr>
          <w:trHeight w:val="8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65"/>
        <w:gridCol w:w="854"/>
        <w:gridCol w:w="791"/>
        <w:gridCol w:w="8460"/>
        <w:gridCol w:w="2158"/>
      </w:tblGrid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22196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</w:p>
        </w:tc>
      </w:tr>
      <w:tr>
        <w:trPr>
          <w:trHeight w:val="6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11512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53687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28778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18189</w:t>
            </w:r>
          </w:p>
        </w:tc>
      </w:tr>
      <w:tr>
        <w:trPr>
          <w:trHeight w:val="6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149752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139752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30864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58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</w:p>
        </w:tc>
      </w:tr>
      <w:tr>
        <w:trPr>
          <w:trHeight w:val="5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11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8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5435,1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3475,1</w:t>
            </w:r>
          </w:p>
        </w:tc>
      </w:tr>
      <w:tr>
        <w:trPr>
          <w:trHeight w:val="7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IV.Чистое бюджетное кредитование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27795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82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Cальдо по операциям с финансовыми активами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51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VI.Дефицит (профицит)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-37444,3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VII.Финансирование дефицита (использование профицита) бюджета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37444,3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54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9649,3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№ 3-3/1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областного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9"/>
        <w:gridCol w:w="2192"/>
        <w:gridCol w:w="1430"/>
        <w:gridCol w:w="1329"/>
        <w:gridCol w:w="1942"/>
        <w:gridCol w:w="2544"/>
        <w:gridCol w:w="2174"/>
      </w:tblGrid>
      <w:tr>
        <w:trPr>
          <w:trHeight w:val="240" w:hRule="atLeast"/>
        </w:trPr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оказание материальной помощи пенсионерам, имеющим заслуги перед Республикой Казахстан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40" w:hRule="atLeast"/>
        </w:trPr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427912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1654"/>
        <w:gridCol w:w="1668"/>
        <w:gridCol w:w="2357"/>
        <w:gridCol w:w="1496"/>
        <w:gridCol w:w="2120"/>
        <w:gridCol w:w="2254"/>
      </w:tblGrid>
      <w:tr>
        <w:trPr>
          <w:trHeight w:val="240" w:hRule="atLeast"/>
        </w:trPr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расходов (тыс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3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региональных проектов (Дорожная карта)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60-ти квартирного коммунального жилого дома № 2 по ул.Спамбетова в г.Зайсан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сел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сооружений с. Айнабулак</w:t>
            </w:r>
          </w:p>
        </w:tc>
      </w:tr>
      <w:tr>
        <w:trPr>
          <w:trHeight w:val="24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427912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131205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 № 3-3/1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Зайсанского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2908"/>
        <w:gridCol w:w="2000"/>
        <w:gridCol w:w="1879"/>
        <w:gridCol w:w="1957"/>
        <w:gridCol w:w="209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37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 города, сельских округов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85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001 000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022000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008 000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009 000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010 000</w:t>
            </w:r>
          </w:p>
        </w:tc>
      </w:tr>
      <w:tr>
        <w:trPr>
          <w:trHeight w:val="255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Зайсан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18381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30637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1"/>
        <w:gridCol w:w="2002"/>
        <w:gridCol w:w="2796"/>
        <w:gridCol w:w="1548"/>
        <w:gridCol w:w="2004"/>
        <w:gridCol w:w="2499"/>
      </w:tblGrid>
      <w:tr>
        <w:trPr>
          <w:trHeight w:val="5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9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 города, сельских округов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для решения вопросов обустройства аульных (сельских) округов в рамках Программы «Развитие регионов» </w:t>
            </w:r>
          </w:p>
        </w:tc>
      </w:tr>
      <w:tr>
        <w:trPr>
          <w:trHeight w:val="28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011 000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013015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014000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027011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</w:p>
        </w:tc>
      </w:tr>
      <w:tr>
        <w:trPr>
          <w:trHeight w:val="255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Зайсан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69603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Дайыр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Кенсай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Сартерек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Шиликти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94398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