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31c4f" w14:textId="3f31c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 Быково, Богатырево и поселения Ново-Калиновск Малеевского сельского округа Зыряновского района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Малеевского сельского округа Зыряновского района Восточно-Казахстанской области от 23 мая 2012 года N 1. Зарегистрировано управлением юстиции Зыряновского района Департамента юстиции Восточно-Казахстанской области 20 июня 2012 года за N 5-12-145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пунктуация.\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 и с учетом мнения населения сел Быково, Богатырево, поселения Ново-Калиновск аким Малеевского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безымянным улицам сел: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Заречная - безымянной улице села Быково, расположенной за рекой Быково;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Зеленая - безымянной улице села Быково, расположенной с левой стороны реки Быково параллельно улице Заречная;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Школьная - безымянной улице села Быково, расположенной параллельно улице Зеленая в северо-западной части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Мараловодов - безымянной улице села Быково, расположенной параллельно улице Школьная в северо-западной части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Лесхозная - безымянной улице села Быково, расположенной с востока на запад перпендикулярно реке Бухтарма;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Центральная - безымянной улице села Быково, расположенной с юга на север перпендикулярно улице Лесхозная;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Окраинная - безымянной улице села Быково, расположенной с востока на запад перпендикулярно улице Центральная;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Боровая - безымянной улице села Богатырево, расположенной с запада на восток вдоль реки Бухтарма;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Центральная - безымянной улице села Богатырево, расположенной в северо-восточном направлении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Солнечная - безымянной улице села Богатырево, расположенной с севера на юг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- безымянной улице села Богатырево, расположенной с юга на север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Прохладная - безымянной улице села Богатырево, расположенной с юга на север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Заречная - безымянной улице села Богатырево, расположенной в юго-восточной части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Центральная – безымянной улице поселения Ново-Калиновск.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Малеевского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Н. Зайцева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