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c4b6" w14:textId="ca2c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Средигорное, Чиркаин, Андреевка, Александровка Средигорного сельского округа Зыряновского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Средигорного сельского округа Зыряновского района Восточно-Казахстанской области от 29 мая 2012 года N 1. Зарегистрировано управлением юстиции Зыряновского района Департамента юстиции Восточно-Казахстанской области 20 июня 2012 года за N 5-12-142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 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сел Средигорное, Чиркаин, Андреевка, Александровка аким Средигорного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Средигорное: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1 -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2 - 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3 - Заречная;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Чиркаин: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1 - Зеленая,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2 -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3 -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4 -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1 - Береговая,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2 -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3 - Крутишка;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1 - Шелухина,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2 - Березовская.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акима              Н. Куковская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